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78E4" w14:textId="724C2ACC" w:rsidR="00E84D24" w:rsidRPr="00E84D24" w:rsidRDefault="00E84D24" w:rsidP="7CA01BC6">
      <w:pPr>
        <w:spacing w:after="0"/>
        <w:textAlignment w:val="baseline"/>
        <w:rPr>
          <w:rFonts w:eastAsia="Calibri"/>
          <w:b/>
          <w:bCs/>
          <w:sz w:val="36"/>
          <w:szCs w:val="36"/>
          <w:lang w:eastAsia="en-AU"/>
        </w:rPr>
      </w:pPr>
    </w:p>
    <w:p w14:paraId="4204A65B" w14:textId="4B154BE4" w:rsidR="00627EEA" w:rsidRDefault="00627EEA" w:rsidP="7CA01BC6">
      <w:pPr>
        <w:spacing w:after="0" w:line="240" w:lineRule="auto"/>
        <w:textAlignment w:val="baseline"/>
        <w:rPr>
          <w:rFonts w:eastAsia="Arial" w:cs="Arial"/>
          <w:b/>
          <w:bCs/>
          <w:sz w:val="36"/>
          <w:szCs w:val="36"/>
          <w:lang w:eastAsia="en-AU"/>
        </w:rPr>
      </w:pPr>
      <w:r>
        <w:rPr>
          <w:rFonts w:eastAsia="Arial" w:cs="Arial"/>
          <w:b/>
          <w:bCs/>
          <w:sz w:val="36"/>
          <w:szCs w:val="36"/>
          <w:lang w:eastAsia="en-AU"/>
        </w:rPr>
        <w:t>Centra</w:t>
      </w:r>
      <w:r w:rsidR="003250AE">
        <w:rPr>
          <w:rFonts w:eastAsia="Arial" w:cs="Arial"/>
          <w:b/>
          <w:bCs/>
          <w:sz w:val="36"/>
          <w:szCs w:val="36"/>
          <w:lang w:eastAsia="en-AU"/>
        </w:rPr>
        <w:t xml:space="preserve">l West Premier League Executive/Delegates </w:t>
      </w:r>
      <w:r>
        <w:rPr>
          <w:rFonts w:eastAsia="Arial" w:cs="Arial"/>
          <w:b/>
          <w:bCs/>
          <w:sz w:val="36"/>
          <w:szCs w:val="36"/>
          <w:lang w:eastAsia="en-AU"/>
        </w:rPr>
        <w:t>meeting</w:t>
      </w:r>
    </w:p>
    <w:p w14:paraId="2F5E4F66" w14:textId="4CCF4190" w:rsidR="00FB2A87" w:rsidRDefault="00FB2A87" w:rsidP="7CA01BC6">
      <w:pPr>
        <w:spacing w:after="0" w:line="240" w:lineRule="auto"/>
        <w:textAlignment w:val="baseline"/>
        <w:rPr>
          <w:rFonts w:eastAsia="Arial" w:cs="Arial"/>
          <w:b/>
          <w:bCs/>
          <w:sz w:val="36"/>
          <w:szCs w:val="36"/>
          <w:lang w:eastAsia="en-AU"/>
        </w:rPr>
      </w:pPr>
      <w:r w:rsidRPr="7CA01BC6">
        <w:rPr>
          <w:rFonts w:eastAsia="Arial" w:cs="Arial"/>
          <w:b/>
          <w:bCs/>
          <w:sz w:val="36"/>
          <w:szCs w:val="36"/>
          <w:lang w:eastAsia="en-AU"/>
        </w:rPr>
        <w:t>Minutes </w:t>
      </w:r>
    </w:p>
    <w:p w14:paraId="4F862161" w14:textId="77777777" w:rsidR="00FB2A87" w:rsidRPr="00FB2A87" w:rsidRDefault="00FB2A87" w:rsidP="7CA01BC6">
      <w:pPr>
        <w:spacing w:after="0" w:line="240" w:lineRule="auto"/>
        <w:textAlignment w:val="baseline"/>
        <w:rPr>
          <w:rFonts w:eastAsia="Arial" w:cs="Arial"/>
          <w:b/>
          <w:bCs/>
          <w:sz w:val="18"/>
          <w:szCs w:val="18"/>
          <w:lang w:eastAsia="en-AU"/>
        </w:rPr>
      </w:pPr>
    </w:p>
    <w:p w14:paraId="5018C0D7" w14:textId="3CEE4D09" w:rsidR="00FB2A87" w:rsidRPr="00FB2A87" w:rsidRDefault="00627EEA" w:rsidP="7CA01BC6">
      <w:pPr>
        <w:spacing w:after="0" w:line="240" w:lineRule="auto"/>
        <w:textAlignment w:val="baseline"/>
        <w:rPr>
          <w:rFonts w:eastAsia="Arial" w:cs="Arial"/>
          <w:b/>
          <w:bCs/>
          <w:color w:val="652F76"/>
          <w:sz w:val="32"/>
          <w:szCs w:val="32"/>
          <w:lang w:eastAsia="en-AU"/>
        </w:rPr>
      </w:pPr>
      <w:r w:rsidRPr="00547F7F">
        <w:rPr>
          <w:rFonts w:eastAsia="Arial" w:cs="Arial"/>
          <w:b/>
          <w:bCs/>
          <w:color w:val="00B050"/>
          <w:sz w:val="32"/>
          <w:szCs w:val="32"/>
          <w:lang w:eastAsia="en-AU"/>
        </w:rPr>
        <w:t xml:space="preserve">Wednesday </w:t>
      </w:r>
      <w:r w:rsidR="003250AE">
        <w:rPr>
          <w:rFonts w:eastAsia="Arial" w:cs="Arial"/>
          <w:b/>
          <w:bCs/>
          <w:color w:val="00B050"/>
          <w:sz w:val="32"/>
          <w:szCs w:val="32"/>
          <w:lang w:eastAsia="en-AU"/>
        </w:rPr>
        <w:t>27</w:t>
      </w:r>
      <w:r w:rsidR="00422B10" w:rsidRPr="00422B10">
        <w:rPr>
          <w:rFonts w:eastAsia="Arial" w:cs="Arial"/>
          <w:b/>
          <w:bCs/>
          <w:color w:val="00B050"/>
          <w:sz w:val="32"/>
          <w:szCs w:val="32"/>
          <w:vertAlign w:val="superscript"/>
          <w:lang w:eastAsia="en-AU"/>
        </w:rPr>
        <w:t>th</w:t>
      </w:r>
      <w:r w:rsidR="00422B10">
        <w:rPr>
          <w:rFonts w:eastAsia="Arial" w:cs="Arial"/>
          <w:b/>
          <w:bCs/>
          <w:color w:val="00B050"/>
          <w:sz w:val="32"/>
          <w:szCs w:val="32"/>
          <w:lang w:eastAsia="en-AU"/>
        </w:rPr>
        <w:t xml:space="preserve"> </w:t>
      </w:r>
      <w:r w:rsidR="004F4476">
        <w:rPr>
          <w:rFonts w:eastAsia="Arial" w:cs="Arial"/>
          <w:b/>
          <w:bCs/>
          <w:color w:val="00B050"/>
          <w:sz w:val="32"/>
          <w:szCs w:val="32"/>
          <w:lang w:eastAsia="en-AU"/>
        </w:rPr>
        <w:t>April</w:t>
      </w:r>
      <w:r w:rsidR="00D224A8" w:rsidRPr="00547F7F">
        <w:rPr>
          <w:rFonts w:eastAsia="Arial" w:cs="Arial"/>
          <w:b/>
          <w:bCs/>
          <w:color w:val="00B050"/>
          <w:sz w:val="32"/>
          <w:szCs w:val="32"/>
          <w:lang w:eastAsia="en-AU"/>
        </w:rPr>
        <w:t xml:space="preserve"> 2022 6:00pm – 7:00</w:t>
      </w:r>
      <w:r w:rsidRPr="00547F7F">
        <w:rPr>
          <w:rFonts w:eastAsia="Arial" w:cs="Arial"/>
          <w:b/>
          <w:bCs/>
          <w:color w:val="00B050"/>
          <w:sz w:val="32"/>
          <w:szCs w:val="32"/>
          <w:lang w:eastAsia="en-AU"/>
        </w:rPr>
        <w:t>pm</w:t>
      </w:r>
      <w:r w:rsidR="00FB2A87" w:rsidRPr="00547F7F">
        <w:rPr>
          <w:rFonts w:eastAsia="Arial" w:cs="Arial"/>
          <w:b/>
          <w:bCs/>
          <w:color w:val="00B050"/>
          <w:sz w:val="32"/>
          <w:szCs w:val="32"/>
          <w:lang w:eastAsia="en-AU"/>
        </w:rPr>
        <w:t> </w:t>
      </w:r>
    </w:p>
    <w:p w14:paraId="116ED4AD" w14:textId="460BEEC3" w:rsidR="00650474" w:rsidRPr="00241776" w:rsidRDefault="00650474" w:rsidP="7CA01BC6">
      <w:pPr>
        <w:spacing w:after="0"/>
        <w:textAlignment w:val="baseline"/>
        <w:rPr>
          <w:rFonts w:eastAsia="Arial" w:cs="Arial"/>
          <w:sz w:val="32"/>
          <w:szCs w:val="32"/>
          <w:lang w:eastAsia="en-AU"/>
        </w:rPr>
      </w:pPr>
    </w:p>
    <w:p w14:paraId="5BD55021" w14:textId="36AF281A" w:rsidR="00221849" w:rsidRDefault="00241776" w:rsidP="7CA01BC6">
      <w:pPr>
        <w:rPr>
          <w:sz w:val="28"/>
          <w:szCs w:val="28"/>
          <w:lang w:val="en-US"/>
        </w:rPr>
      </w:pPr>
      <w:r w:rsidRPr="7CA01BC6">
        <w:rPr>
          <w:rFonts w:eastAsia="Times New Roman" w:cs="Arial"/>
          <w:b/>
          <w:bCs/>
          <w:sz w:val="28"/>
          <w:szCs w:val="28"/>
          <w:lang w:eastAsia="en-AU"/>
        </w:rPr>
        <w:t>Attendees</w:t>
      </w:r>
    </w:p>
    <w:tbl>
      <w:tblPr>
        <w:tblW w:w="948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7"/>
        <w:gridCol w:w="5790"/>
        <w:gridCol w:w="1020"/>
      </w:tblGrid>
      <w:tr w:rsidR="00241776" w:rsidRPr="00241776" w14:paraId="2454308F" w14:textId="77777777" w:rsidTr="00547F7F">
        <w:trPr>
          <w:trHeight w:val="229"/>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00B050"/>
          </w:tcPr>
          <w:p w14:paraId="571F8E88" w14:textId="6A3173F3" w:rsidR="00241776" w:rsidRPr="00547F7F" w:rsidRDefault="76B34E70" w:rsidP="36C80DE1">
            <w:pPr>
              <w:spacing w:after="0" w:line="240" w:lineRule="auto"/>
              <w:rPr>
                <w:rFonts w:eastAsia="Arial" w:cs="Arial"/>
                <w:b/>
                <w:bCs/>
                <w:color w:val="FFFFFF" w:themeColor="background1"/>
                <w:sz w:val="20"/>
                <w:szCs w:val="20"/>
                <w:lang w:eastAsia="en-AU"/>
              </w:rPr>
            </w:pPr>
            <w:r w:rsidRPr="00547F7F">
              <w:rPr>
                <w:rFonts w:eastAsia="Arial" w:cs="Arial"/>
                <w:b/>
                <w:bCs/>
                <w:color w:val="FFFFFF" w:themeColor="background1"/>
                <w:sz w:val="20"/>
                <w:szCs w:val="20"/>
                <w:lang w:eastAsia="en-AU"/>
              </w:rPr>
              <w:t>Attendee</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00B050"/>
          </w:tcPr>
          <w:p w14:paraId="70ABDD88" w14:textId="6600701A" w:rsidR="00241776" w:rsidRPr="00547F7F" w:rsidRDefault="00627EEA" w:rsidP="36C80DE1">
            <w:pPr>
              <w:spacing w:after="0" w:line="240" w:lineRule="auto"/>
              <w:rPr>
                <w:rFonts w:eastAsia="Arial" w:cs="Arial"/>
                <w:b/>
                <w:bCs/>
                <w:color w:val="FFFFFF" w:themeColor="background1"/>
                <w:sz w:val="20"/>
                <w:szCs w:val="20"/>
                <w:lang w:eastAsia="en-AU"/>
              </w:rPr>
            </w:pPr>
            <w:r w:rsidRPr="00547F7F">
              <w:rPr>
                <w:rFonts w:eastAsia="Arial" w:cs="Arial"/>
                <w:b/>
                <w:bCs/>
                <w:color w:val="FFFFFF" w:themeColor="background1"/>
                <w:sz w:val="20"/>
                <w:szCs w:val="20"/>
                <w:lang w:eastAsia="en-AU"/>
              </w:rPr>
              <w:t>Position</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00B050"/>
          </w:tcPr>
          <w:p w14:paraId="34745B9D" w14:textId="2C261925" w:rsidR="6D96826F" w:rsidRPr="00547F7F" w:rsidRDefault="6D96826F" w:rsidP="36C80DE1">
            <w:pPr>
              <w:spacing w:after="0" w:line="240" w:lineRule="auto"/>
              <w:rPr>
                <w:rFonts w:eastAsia="Arial" w:cs="Arial"/>
                <w:b/>
                <w:bCs/>
                <w:color w:val="FFFFFF" w:themeColor="background1"/>
                <w:sz w:val="20"/>
                <w:szCs w:val="20"/>
                <w:lang w:eastAsia="en-AU"/>
              </w:rPr>
            </w:pPr>
            <w:r w:rsidRPr="00547F7F">
              <w:rPr>
                <w:rFonts w:eastAsia="Arial" w:cs="Arial"/>
                <w:b/>
                <w:bCs/>
                <w:color w:val="FFFFFF" w:themeColor="background1"/>
                <w:sz w:val="20"/>
                <w:szCs w:val="20"/>
                <w:lang w:eastAsia="en-AU"/>
              </w:rPr>
              <w:t>Present</w:t>
            </w:r>
          </w:p>
        </w:tc>
      </w:tr>
      <w:tr w:rsidR="00241776" w:rsidRPr="00241776" w14:paraId="4F6F3160" w14:textId="6CFDFDE7" w:rsidTr="36C80DE1">
        <w:trPr>
          <w:trHeight w:val="300"/>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hideMark/>
          </w:tcPr>
          <w:p w14:paraId="11D264BC" w14:textId="2077A41C" w:rsidR="00241776" w:rsidRPr="00241776" w:rsidRDefault="00B53591"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Nicole</w:t>
            </w:r>
            <w:r w:rsidR="00627EEA">
              <w:rPr>
                <w:rFonts w:eastAsia="Arial" w:cs="Arial"/>
                <w:color w:val="000000" w:themeColor="text1"/>
                <w:sz w:val="20"/>
                <w:szCs w:val="20"/>
                <w:lang w:eastAsia="en-AU"/>
              </w:rPr>
              <w:t xml:space="preserve"> Riley</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316A7E0B" w14:textId="3FAD0969" w:rsidR="00241776" w:rsidRPr="008558DC" w:rsidRDefault="00627EEA" w:rsidP="36C80DE1">
            <w:pPr>
              <w:spacing w:after="0" w:line="240" w:lineRule="auto"/>
              <w:textAlignment w:val="baseline"/>
              <w:rPr>
                <w:rFonts w:eastAsia="Arial" w:cs="Arial"/>
                <w:color w:val="000000" w:themeColor="text1"/>
                <w:sz w:val="20"/>
                <w:szCs w:val="20"/>
                <w:lang w:eastAsia="en-AU"/>
              </w:rPr>
            </w:pPr>
            <w:r>
              <w:rPr>
                <w:rFonts w:eastAsia="Arial" w:cs="Arial"/>
                <w:color w:val="000000" w:themeColor="text1"/>
                <w:sz w:val="20"/>
                <w:szCs w:val="20"/>
                <w:lang w:eastAsia="en-AU"/>
              </w:rPr>
              <w:t>President</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52C7ACF6" w14:textId="78BEC588" w:rsidR="7CA01BC6"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241776" w:rsidRPr="00241776" w14:paraId="034A24D6" w14:textId="6468C03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hideMark/>
          </w:tcPr>
          <w:p w14:paraId="77C608BD" w14:textId="0A290807" w:rsidR="00241776" w:rsidRPr="00241776" w:rsidRDefault="00627EEA" w:rsidP="00191AB5">
            <w:pPr>
              <w:spacing w:after="0" w:line="240" w:lineRule="auto"/>
              <w:textAlignment w:val="baseline"/>
              <w:rPr>
                <w:rFonts w:eastAsia="Arial" w:cs="Arial"/>
                <w:color w:val="000000" w:themeColor="text1"/>
                <w:sz w:val="20"/>
                <w:szCs w:val="20"/>
                <w:lang w:eastAsia="en-AU"/>
              </w:rPr>
            </w:pPr>
            <w:r>
              <w:rPr>
                <w:rFonts w:eastAsia="Arial" w:cs="Arial"/>
                <w:color w:val="000000" w:themeColor="text1"/>
                <w:sz w:val="20"/>
                <w:szCs w:val="20"/>
                <w:lang w:eastAsia="en-AU"/>
              </w:rPr>
              <w:t>C</w:t>
            </w:r>
            <w:r w:rsidR="00191AB5">
              <w:rPr>
                <w:rFonts w:eastAsia="Arial" w:cs="Arial"/>
                <w:color w:val="000000" w:themeColor="text1"/>
                <w:sz w:val="20"/>
                <w:szCs w:val="20"/>
                <w:lang w:eastAsia="en-AU"/>
              </w:rPr>
              <w:t>raig Chapman</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021C495E" w14:textId="7AD19D24" w:rsidR="00241776" w:rsidRPr="008558DC" w:rsidRDefault="00627EEA" w:rsidP="36C80DE1">
            <w:pPr>
              <w:spacing w:after="0" w:line="240" w:lineRule="auto"/>
              <w:textAlignment w:val="baseline"/>
              <w:rPr>
                <w:rFonts w:eastAsia="Arial" w:cs="Arial"/>
                <w:color w:val="000000" w:themeColor="text1"/>
                <w:sz w:val="20"/>
                <w:szCs w:val="20"/>
                <w:lang w:eastAsia="en-AU"/>
              </w:rPr>
            </w:pPr>
            <w:r>
              <w:rPr>
                <w:rFonts w:eastAsia="Arial" w:cs="Arial"/>
                <w:color w:val="000000" w:themeColor="text1"/>
                <w:sz w:val="20"/>
                <w:szCs w:val="20"/>
                <w:lang w:eastAsia="en-AU"/>
              </w:rPr>
              <w:t>Vice President – Women</w:t>
            </w:r>
            <w:r w:rsidR="00E80C01">
              <w:rPr>
                <w:rFonts w:eastAsia="Arial" w:cs="Arial"/>
                <w:color w:val="000000" w:themeColor="text1"/>
                <w:sz w:val="20"/>
                <w:szCs w:val="20"/>
                <w:lang w:eastAsia="en-AU"/>
              </w:rPr>
              <w:t>’</w:t>
            </w:r>
            <w:r>
              <w:rPr>
                <w:rFonts w:eastAsia="Arial" w:cs="Arial"/>
                <w:color w:val="000000" w:themeColor="text1"/>
                <w:sz w:val="20"/>
                <w:szCs w:val="20"/>
                <w:lang w:eastAsia="en-AU"/>
              </w:rPr>
              <w:t>s</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338E37C" w14:textId="45F6FC82" w:rsidR="7CA01BC6"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241776" w:rsidRPr="00241776" w14:paraId="69666F32" w14:textId="016EEBBF"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hideMark/>
          </w:tcPr>
          <w:p w14:paraId="4F9A3169" w14:textId="64D492EC" w:rsidR="00241776" w:rsidRPr="00241776" w:rsidRDefault="00627EEA" w:rsidP="36C80DE1">
            <w:pPr>
              <w:spacing w:after="0" w:line="240" w:lineRule="auto"/>
              <w:textAlignment w:val="baseline"/>
              <w:rPr>
                <w:rFonts w:eastAsia="Arial" w:cs="Arial"/>
                <w:sz w:val="20"/>
                <w:szCs w:val="20"/>
              </w:rPr>
            </w:pPr>
            <w:r>
              <w:rPr>
                <w:rFonts w:eastAsia="Arial" w:cs="Arial"/>
                <w:sz w:val="20"/>
                <w:szCs w:val="20"/>
              </w:rPr>
              <w:t>Andrew</w:t>
            </w:r>
            <w:r w:rsidR="00E80C01">
              <w:rPr>
                <w:rFonts w:eastAsia="Arial" w:cs="Arial"/>
                <w:sz w:val="20"/>
                <w:szCs w:val="20"/>
              </w:rPr>
              <w:t xml:space="preserve"> Kelly</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710F07EE" w14:textId="37FC735C" w:rsidR="00241776" w:rsidRPr="008558DC" w:rsidRDefault="00627EEA" w:rsidP="36C80DE1">
            <w:pPr>
              <w:spacing w:after="0" w:line="240" w:lineRule="auto"/>
              <w:textAlignment w:val="baseline"/>
              <w:rPr>
                <w:rFonts w:eastAsia="Arial" w:cs="Arial"/>
                <w:sz w:val="20"/>
                <w:szCs w:val="20"/>
              </w:rPr>
            </w:pPr>
            <w:r>
              <w:rPr>
                <w:rFonts w:eastAsia="Arial" w:cs="Arial"/>
                <w:sz w:val="20"/>
                <w:szCs w:val="20"/>
              </w:rPr>
              <w:t>Vice President – Men</w:t>
            </w:r>
            <w:r w:rsidR="00E80C01">
              <w:rPr>
                <w:rFonts w:eastAsia="Arial" w:cs="Arial"/>
                <w:sz w:val="20"/>
                <w:szCs w:val="20"/>
              </w:rPr>
              <w:t>’</w:t>
            </w:r>
            <w:r>
              <w:rPr>
                <w:rFonts w:eastAsia="Arial" w:cs="Arial"/>
                <w:sz w:val="20"/>
                <w:szCs w:val="20"/>
              </w:rPr>
              <w:t>s</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523141AC" w14:textId="59846CC3" w:rsidR="7CA01BC6"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241776" w:rsidRPr="00241776" w14:paraId="2B25BCEA" w14:textId="742E9A3D"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hideMark/>
          </w:tcPr>
          <w:p w14:paraId="19C4BA24" w14:textId="1C2567A3" w:rsidR="00241776" w:rsidRPr="00241776" w:rsidRDefault="00B53591" w:rsidP="36C80DE1">
            <w:pPr>
              <w:spacing w:after="0" w:line="240" w:lineRule="auto"/>
              <w:textAlignment w:val="baseline"/>
              <w:rPr>
                <w:rFonts w:eastAsia="Arial" w:cs="Arial"/>
                <w:sz w:val="20"/>
                <w:szCs w:val="20"/>
              </w:rPr>
            </w:pPr>
            <w:r>
              <w:rPr>
                <w:rFonts w:eastAsia="Arial" w:cs="Arial"/>
                <w:sz w:val="20"/>
                <w:szCs w:val="20"/>
              </w:rPr>
              <w:t>Michelle Stevenson</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B9FE593" w14:textId="1C7926C8" w:rsidR="00241776" w:rsidRPr="008558DC" w:rsidRDefault="00B53591" w:rsidP="36C80DE1">
            <w:pPr>
              <w:spacing w:after="0" w:line="240" w:lineRule="auto"/>
              <w:textAlignment w:val="baseline"/>
              <w:rPr>
                <w:rFonts w:eastAsia="Arial" w:cs="Arial"/>
                <w:sz w:val="20"/>
                <w:szCs w:val="20"/>
              </w:rPr>
            </w:pPr>
            <w:r>
              <w:rPr>
                <w:rFonts w:eastAsia="Arial" w:cs="Arial"/>
                <w:sz w:val="20"/>
                <w:szCs w:val="20"/>
              </w:rPr>
              <w:t>Registrar/Treasurer</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36924CB0" w14:textId="580FE9A1" w:rsidR="7CA01BC6"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7CA01BC6" w14:paraId="3EF890BC"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hideMark/>
          </w:tcPr>
          <w:p w14:paraId="1679E224" w14:textId="1CCE39A2" w:rsidR="364B2E6E" w:rsidRDefault="00B53591" w:rsidP="36C80DE1">
            <w:pPr>
              <w:spacing w:after="0" w:line="240" w:lineRule="auto"/>
              <w:rPr>
                <w:rFonts w:eastAsia="Arial" w:cs="Arial"/>
                <w:sz w:val="20"/>
                <w:szCs w:val="20"/>
              </w:rPr>
            </w:pPr>
            <w:r>
              <w:rPr>
                <w:rFonts w:eastAsia="Arial" w:cs="Arial"/>
                <w:sz w:val="20"/>
                <w:szCs w:val="20"/>
              </w:rPr>
              <w:t>Fiona Reith</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64639005" w14:textId="031056C4" w:rsidR="364B2E6E" w:rsidRDefault="00B53591" w:rsidP="00191AB5">
            <w:pPr>
              <w:spacing w:after="0" w:line="240" w:lineRule="auto"/>
              <w:rPr>
                <w:rFonts w:eastAsia="Arial" w:cs="Arial"/>
                <w:sz w:val="20"/>
                <w:szCs w:val="20"/>
              </w:rPr>
            </w:pPr>
            <w:r>
              <w:rPr>
                <w:rFonts w:eastAsia="Arial" w:cs="Arial"/>
                <w:sz w:val="20"/>
                <w:szCs w:val="20"/>
              </w:rPr>
              <w:t>Publicity Officer</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50372BAC" w14:textId="03DCBDC6" w:rsidR="7CA01BC6"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7CA01BC6" w14:paraId="3956F42E"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hideMark/>
          </w:tcPr>
          <w:p w14:paraId="1D6142C2" w14:textId="0D37636D" w:rsidR="364B2E6E" w:rsidRDefault="00B53591" w:rsidP="36C80DE1">
            <w:pPr>
              <w:spacing w:after="0" w:line="240" w:lineRule="auto"/>
              <w:rPr>
                <w:rFonts w:eastAsia="Arial" w:cs="Arial"/>
                <w:sz w:val="20"/>
                <w:szCs w:val="20"/>
              </w:rPr>
            </w:pPr>
            <w:r>
              <w:rPr>
                <w:rFonts w:eastAsia="Arial" w:cs="Arial"/>
                <w:sz w:val="20"/>
                <w:szCs w:val="20"/>
              </w:rPr>
              <w:t>Amanda Long</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3FE9917A" w14:textId="408B60B0" w:rsidR="364B2E6E" w:rsidRDefault="00B53591" w:rsidP="36C80DE1">
            <w:pPr>
              <w:spacing w:after="0"/>
              <w:rPr>
                <w:rFonts w:eastAsia="Arial" w:cs="Arial"/>
                <w:sz w:val="20"/>
                <w:szCs w:val="20"/>
              </w:rPr>
            </w:pPr>
            <w:r>
              <w:rPr>
                <w:rFonts w:eastAsia="Arial" w:cs="Arial"/>
                <w:sz w:val="20"/>
                <w:szCs w:val="20"/>
              </w:rPr>
              <w:t>Secretary</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3A37BEDE" w14:textId="63610275" w:rsidR="7CA01BC6"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3250AE" w14:paraId="27158741"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12665F4C" w14:textId="7487CDEA" w:rsidR="003250AE" w:rsidRDefault="003250AE" w:rsidP="36C80DE1">
            <w:pPr>
              <w:spacing w:after="0" w:line="240" w:lineRule="auto"/>
              <w:rPr>
                <w:rFonts w:eastAsia="Arial" w:cs="Arial"/>
                <w:sz w:val="20"/>
                <w:szCs w:val="20"/>
              </w:rPr>
            </w:pPr>
            <w:r>
              <w:rPr>
                <w:rFonts w:eastAsia="Arial" w:cs="Arial"/>
                <w:sz w:val="20"/>
                <w:szCs w:val="20"/>
              </w:rPr>
              <w:t>Bx City</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7C62AC84" w14:textId="4856E49B" w:rsidR="003250AE" w:rsidRDefault="00A5121A" w:rsidP="36C80DE1">
            <w:pPr>
              <w:spacing w:after="0"/>
              <w:rPr>
                <w:rFonts w:eastAsia="Arial" w:cs="Arial"/>
                <w:sz w:val="20"/>
                <w:szCs w:val="20"/>
              </w:rPr>
            </w:pPr>
            <w:r>
              <w:rPr>
                <w:rFonts w:eastAsia="Arial" w:cs="Arial"/>
                <w:sz w:val="20"/>
                <w:szCs w:val="20"/>
              </w:rPr>
              <w:t>Maureen</w:t>
            </w:r>
            <w:r w:rsidR="001D300D">
              <w:rPr>
                <w:rFonts w:eastAsia="Arial" w:cs="Arial"/>
                <w:sz w:val="20"/>
                <w:szCs w:val="20"/>
              </w:rPr>
              <w:t xml:space="preserve"> </w:t>
            </w:r>
            <w:proofErr w:type="spellStart"/>
            <w:r w:rsidR="001D300D" w:rsidRPr="003F4D81">
              <w:rPr>
                <w:rFonts w:eastAsia="Arial" w:cs="Arial"/>
                <w:color w:val="000000" w:themeColor="text1"/>
                <w:sz w:val="20"/>
                <w:szCs w:val="20"/>
              </w:rPr>
              <w:t>Markwick</w:t>
            </w:r>
            <w:proofErr w:type="spellEnd"/>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70812FD9" w14:textId="2C0AB4EE" w:rsidR="003250AE"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3250AE" w14:paraId="4D56AA56"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7FF27FFB" w14:textId="27F78E6A" w:rsidR="003250AE" w:rsidRDefault="003250AE" w:rsidP="36C80DE1">
            <w:pPr>
              <w:spacing w:after="0" w:line="240" w:lineRule="auto"/>
              <w:rPr>
                <w:rFonts w:eastAsia="Arial" w:cs="Arial"/>
                <w:sz w:val="20"/>
                <w:szCs w:val="20"/>
              </w:rPr>
            </w:pPr>
            <w:proofErr w:type="spellStart"/>
            <w:r>
              <w:rPr>
                <w:rFonts w:eastAsia="Arial" w:cs="Arial"/>
                <w:sz w:val="20"/>
                <w:szCs w:val="20"/>
              </w:rPr>
              <w:t>Cyms</w:t>
            </w:r>
            <w:proofErr w:type="spellEnd"/>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1524C94E" w14:textId="3C1528B7" w:rsidR="003250AE" w:rsidRPr="003F4D81" w:rsidRDefault="003250AE" w:rsidP="36C80DE1">
            <w:pPr>
              <w:spacing w:after="0"/>
              <w:rPr>
                <w:rFonts w:eastAsia="Arial" w:cs="Arial"/>
                <w:color w:val="000000" w:themeColor="text1"/>
                <w:sz w:val="20"/>
                <w:szCs w:val="20"/>
              </w:rPr>
            </w:pPr>
            <w:r w:rsidRPr="003F4D81">
              <w:rPr>
                <w:rFonts w:eastAsia="Arial" w:cs="Arial"/>
                <w:color w:val="000000" w:themeColor="text1"/>
                <w:sz w:val="20"/>
                <w:szCs w:val="20"/>
              </w:rPr>
              <w:t>Steve Hogan</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3F4B7866" w14:textId="488CEA52" w:rsidR="003250AE" w:rsidRPr="003F4D81" w:rsidRDefault="001D300D" w:rsidP="36C80DE1">
            <w:pPr>
              <w:spacing w:after="0" w:line="240" w:lineRule="auto"/>
              <w:rPr>
                <w:rFonts w:eastAsia="Arial" w:cs="Arial"/>
                <w:color w:val="000000" w:themeColor="text1"/>
                <w:sz w:val="20"/>
                <w:szCs w:val="20"/>
                <w:lang w:eastAsia="en-AU"/>
              </w:rPr>
            </w:pPr>
            <w:r w:rsidRPr="003F4D81">
              <w:rPr>
                <w:rFonts w:eastAsia="Arial" w:cs="Arial"/>
                <w:color w:val="000000" w:themeColor="text1"/>
                <w:sz w:val="20"/>
                <w:szCs w:val="20"/>
                <w:lang w:eastAsia="en-AU"/>
              </w:rPr>
              <w:t>X</w:t>
            </w:r>
          </w:p>
        </w:tc>
      </w:tr>
      <w:tr w:rsidR="003250AE" w14:paraId="379B1A1C"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10D17173" w14:textId="3D79AD37" w:rsidR="003250AE" w:rsidRDefault="003250AE" w:rsidP="36C80DE1">
            <w:pPr>
              <w:spacing w:after="0" w:line="240" w:lineRule="auto"/>
              <w:rPr>
                <w:rFonts w:eastAsia="Arial" w:cs="Arial"/>
                <w:sz w:val="20"/>
                <w:szCs w:val="20"/>
              </w:rPr>
            </w:pPr>
            <w:r>
              <w:rPr>
                <w:rFonts w:eastAsia="Arial" w:cs="Arial"/>
                <w:sz w:val="20"/>
                <w:szCs w:val="20"/>
              </w:rPr>
              <w:t>United</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DF9F1D6" w14:textId="12AF6C08" w:rsidR="003250AE" w:rsidRDefault="003250AE" w:rsidP="36C80DE1">
            <w:pPr>
              <w:spacing w:after="0"/>
              <w:rPr>
                <w:rFonts w:eastAsia="Arial" w:cs="Arial"/>
                <w:sz w:val="20"/>
                <w:szCs w:val="20"/>
              </w:rPr>
            </w:pPr>
            <w:r>
              <w:rPr>
                <w:rFonts w:eastAsia="Arial" w:cs="Arial"/>
                <w:sz w:val="20"/>
                <w:szCs w:val="20"/>
              </w:rPr>
              <w:t>Nic Milne</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08BF8D44" w14:textId="665D96E2" w:rsidR="003250AE"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3250AE" w14:paraId="6BB2251F"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544564AF" w14:textId="2CCA3C44" w:rsidR="003250AE" w:rsidRDefault="003250AE" w:rsidP="36C80DE1">
            <w:pPr>
              <w:spacing w:after="0" w:line="240" w:lineRule="auto"/>
              <w:rPr>
                <w:rFonts w:eastAsia="Arial" w:cs="Arial"/>
                <w:sz w:val="20"/>
                <w:szCs w:val="20"/>
              </w:rPr>
            </w:pPr>
            <w:r>
              <w:rPr>
                <w:rFonts w:eastAsia="Arial" w:cs="Arial"/>
                <w:sz w:val="20"/>
                <w:szCs w:val="20"/>
              </w:rPr>
              <w:t>Lithgow Panthers</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0534767A" w14:textId="0FE440B3" w:rsidR="003250AE" w:rsidRDefault="003250AE" w:rsidP="36C80DE1">
            <w:pPr>
              <w:spacing w:after="0"/>
              <w:rPr>
                <w:rFonts w:eastAsia="Arial" w:cs="Arial"/>
                <w:sz w:val="20"/>
                <w:szCs w:val="20"/>
              </w:rPr>
            </w:pPr>
            <w:r>
              <w:rPr>
                <w:rFonts w:eastAsia="Arial" w:cs="Arial"/>
                <w:sz w:val="20"/>
                <w:szCs w:val="20"/>
              </w:rPr>
              <w:t>Robyn Millar</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8B1E52F" w14:textId="5B4EC906" w:rsidR="003250AE"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3250AE" w14:paraId="059A8A8A"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2C47096E" w14:textId="773B0C1E" w:rsidR="003250AE" w:rsidRDefault="003250AE" w:rsidP="36C80DE1">
            <w:pPr>
              <w:spacing w:after="0" w:line="240" w:lineRule="auto"/>
              <w:rPr>
                <w:rFonts w:eastAsia="Arial" w:cs="Arial"/>
                <w:sz w:val="20"/>
                <w:szCs w:val="20"/>
              </w:rPr>
            </w:pPr>
            <w:r>
              <w:rPr>
                <w:rFonts w:eastAsia="Arial" w:cs="Arial"/>
                <w:sz w:val="20"/>
                <w:szCs w:val="20"/>
              </w:rPr>
              <w:t>Souths</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3C417B7B" w14:textId="32E7A872" w:rsidR="003250AE" w:rsidRDefault="003250AE" w:rsidP="36C80DE1">
            <w:pPr>
              <w:spacing w:after="0"/>
              <w:rPr>
                <w:rFonts w:eastAsia="Arial" w:cs="Arial"/>
                <w:sz w:val="20"/>
                <w:szCs w:val="20"/>
              </w:rPr>
            </w:pPr>
            <w:r>
              <w:rPr>
                <w:rFonts w:eastAsia="Arial" w:cs="Arial"/>
                <w:sz w:val="20"/>
                <w:szCs w:val="20"/>
              </w:rPr>
              <w:t>Sarah Watterson</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372AF234" w14:textId="686E6D75" w:rsidR="003250AE"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3250AE" w14:paraId="2CA0F5B4"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14C174DA" w14:textId="61467919" w:rsidR="003250AE" w:rsidRDefault="003250AE" w:rsidP="36C80DE1">
            <w:pPr>
              <w:spacing w:after="0" w:line="240" w:lineRule="auto"/>
              <w:rPr>
                <w:rFonts w:eastAsia="Arial" w:cs="Arial"/>
                <w:sz w:val="20"/>
                <w:szCs w:val="20"/>
              </w:rPr>
            </w:pPr>
            <w:r>
              <w:rPr>
                <w:rFonts w:eastAsia="Arial" w:cs="Arial"/>
                <w:sz w:val="20"/>
                <w:szCs w:val="20"/>
              </w:rPr>
              <w:t>St Pats Womens</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5CAC82D2" w14:textId="45C89CD0" w:rsidR="003250AE" w:rsidRDefault="003250AE" w:rsidP="36C80DE1">
            <w:pPr>
              <w:spacing w:after="0"/>
              <w:rPr>
                <w:rFonts w:eastAsia="Arial" w:cs="Arial"/>
                <w:sz w:val="20"/>
                <w:szCs w:val="20"/>
              </w:rPr>
            </w:pPr>
            <w:r>
              <w:rPr>
                <w:rFonts w:eastAsia="Arial" w:cs="Arial"/>
                <w:sz w:val="20"/>
                <w:szCs w:val="20"/>
              </w:rPr>
              <w:t>Rebecca Clayton</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612391E5" w14:textId="7B0289B9" w:rsidR="003250AE"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3250AE" w14:paraId="62B55D8F"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2F238438" w14:textId="2B60CFFD" w:rsidR="003250AE" w:rsidRDefault="003250AE" w:rsidP="36C80DE1">
            <w:pPr>
              <w:spacing w:after="0" w:line="240" w:lineRule="auto"/>
              <w:rPr>
                <w:rFonts w:eastAsia="Arial" w:cs="Arial"/>
                <w:sz w:val="20"/>
                <w:szCs w:val="20"/>
              </w:rPr>
            </w:pPr>
            <w:r>
              <w:rPr>
                <w:rFonts w:eastAsia="Arial" w:cs="Arial"/>
                <w:sz w:val="20"/>
                <w:szCs w:val="20"/>
              </w:rPr>
              <w:t>Parkes Womens</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0094163D" w14:textId="5B5E2C97" w:rsidR="003250AE" w:rsidRPr="003F4D81" w:rsidRDefault="001D300D" w:rsidP="36C80DE1">
            <w:pPr>
              <w:spacing w:after="0"/>
              <w:rPr>
                <w:rFonts w:eastAsia="Arial" w:cs="Arial"/>
                <w:strike/>
                <w:color w:val="000000" w:themeColor="text1"/>
                <w:sz w:val="20"/>
                <w:szCs w:val="20"/>
              </w:rPr>
            </w:pPr>
            <w:r w:rsidRPr="003F4D81">
              <w:rPr>
                <w:rFonts w:eastAsia="Arial" w:cs="Arial"/>
                <w:color w:val="000000" w:themeColor="text1"/>
                <w:sz w:val="20"/>
                <w:szCs w:val="20"/>
              </w:rPr>
              <w:t>Casey Miles</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4C25D6FC" w14:textId="6FD9E131" w:rsidR="003250AE" w:rsidRPr="003F4D81" w:rsidRDefault="001D300D" w:rsidP="36C80DE1">
            <w:pPr>
              <w:spacing w:after="0" w:line="240" w:lineRule="auto"/>
              <w:rPr>
                <w:rFonts w:eastAsia="Arial" w:cs="Arial"/>
                <w:color w:val="000000" w:themeColor="text1"/>
                <w:sz w:val="20"/>
                <w:szCs w:val="20"/>
                <w:lang w:eastAsia="en-AU"/>
              </w:rPr>
            </w:pPr>
            <w:r w:rsidRPr="003F4D81">
              <w:rPr>
                <w:rFonts w:eastAsia="Arial" w:cs="Arial"/>
                <w:color w:val="000000" w:themeColor="text1"/>
                <w:sz w:val="20"/>
                <w:szCs w:val="20"/>
                <w:lang w:eastAsia="en-AU"/>
              </w:rPr>
              <w:t>X</w:t>
            </w:r>
          </w:p>
        </w:tc>
      </w:tr>
      <w:tr w:rsidR="003250AE" w14:paraId="4CDD143F"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62D31E59" w14:textId="716D6D91" w:rsidR="003250AE" w:rsidRDefault="003250AE" w:rsidP="36C80DE1">
            <w:pPr>
              <w:spacing w:after="0" w:line="240" w:lineRule="auto"/>
              <w:rPr>
                <w:rFonts w:eastAsia="Arial" w:cs="Arial"/>
                <w:sz w:val="20"/>
                <w:szCs w:val="20"/>
              </w:rPr>
            </w:pPr>
            <w:r>
              <w:rPr>
                <w:rFonts w:eastAsia="Arial" w:cs="Arial"/>
                <w:sz w:val="20"/>
                <w:szCs w:val="20"/>
              </w:rPr>
              <w:t>Lithgow Storm</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58402FA5" w14:textId="2AD0EA80" w:rsidR="003250AE" w:rsidRPr="003F4D81" w:rsidRDefault="003250AE" w:rsidP="36C80DE1">
            <w:pPr>
              <w:spacing w:after="0"/>
              <w:rPr>
                <w:rFonts w:eastAsia="Arial" w:cs="Arial"/>
                <w:color w:val="000000" w:themeColor="text1"/>
                <w:sz w:val="20"/>
                <w:szCs w:val="20"/>
              </w:rPr>
            </w:pPr>
            <w:r w:rsidRPr="003F4D81">
              <w:rPr>
                <w:rFonts w:eastAsia="Arial" w:cs="Arial"/>
                <w:color w:val="000000" w:themeColor="text1"/>
                <w:sz w:val="20"/>
                <w:szCs w:val="20"/>
              </w:rPr>
              <w:t>Nic Milne</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3170BBB0" w14:textId="31058A22" w:rsidR="003250AE" w:rsidRPr="003F4D81" w:rsidRDefault="00A5121A" w:rsidP="36C80DE1">
            <w:pPr>
              <w:spacing w:after="0" w:line="240" w:lineRule="auto"/>
              <w:rPr>
                <w:rFonts w:eastAsia="Arial" w:cs="Arial"/>
                <w:color w:val="000000" w:themeColor="text1"/>
                <w:sz w:val="20"/>
                <w:szCs w:val="20"/>
                <w:lang w:eastAsia="en-AU"/>
              </w:rPr>
            </w:pPr>
            <w:r w:rsidRPr="003F4D81">
              <w:rPr>
                <w:rFonts w:eastAsia="Arial" w:cs="Arial"/>
                <w:color w:val="000000" w:themeColor="text1"/>
                <w:sz w:val="20"/>
                <w:szCs w:val="20"/>
                <w:lang w:eastAsia="en-AU"/>
              </w:rPr>
              <w:t>X</w:t>
            </w:r>
          </w:p>
        </w:tc>
      </w:tr>
      <w:tr w:rsidR="003250AE" w14:paraId="6884270E"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585E8F66" w14:textId="6D759B59" w:rsidR="003250AE" w:rsidRDefault="003250AE" w:rsidP="36C80DE1">
            <w:pPr>
              <w:spacing w:after="0" w:line="240" w:lineRule="auto"/>
              <w:rPr>
                <w:rFonts w:eastAsia="Arial" w:cs="Arial"/>
                <w:sz w:val="20"/>
                <w:szCs w:val="20"/>
              </w:rPr>
            </w:pPr>
            <w:r>
              <w:rPr>
                <w:rFonts w:eastAsia="Arial" w:cs="Arial"/>
                <w:sz w:val="20"/>
                <w:szCs w:val="20"/>
              </w:rPr>
              <w:t>Parkes United</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3EB02614" w14:textId="3B921FC7" w:rsidR="003250AE" w:rsidRPr="003F4D81" w:rsidRDefault="001D300D" w:rsidP="36C80DE1">
            <w:pPr>
              <w:spacing w:after="0"/>
              <w:rPr>
                <w:rFonts w:eastAsia="Arial" w:cs="Arial"/>
                <w:color w:val="000000" w:themeColor="text1"/>
                <w:sz w:val="20"/>
                <w:szCs w:val="20"/>
              </w:rPr>
            </w:pPr>
            <w:r w:rsidRPr="003F4D81">
              <w:rPr>
                <w:rFonts w:eastAsia="Arial" w:cs="Arial"/>
                <w:color w:val="000000" w:themeColor="text1"/>
                <w:sz w:val="20"/>
                <w:szCs w:val="20"/>
              </w:rPr>
              <w:t>Ian Westcott</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06B1A7EF" w14:textId="14A11515" w:rsidR="003250AE" w:rsidRPr="003F4D81" w:rsidRDefault="001D300D" w:rsidP="36C80DE1">
            <w:pPr>
              <w:spacing w:after="0" w:line="240" w:lineRule="auto"/>
              <w:rPr>
                <w:rFonts w:eastAsia="Arial" w:cs="Arial"/>
                <w:color w:val="000000" w:themeColor="text1"/>
                <w:sz w:val="20"/>
                <w:szCs w:val="20"/>
                <w:lang w:eastAsia="en-AU"/>
              </w:rPr>
            </w:pPr>
            <w:r w:rsidRPr="003F4D81">
              <w:rPr>
                <w:rFonts w:eastAsia="Arial" w:cs="Arial"/>
                <w:color w:val="000000" w:themeColor="text1"/>
                <w:sz w:val="20"/>
                <w:szCs w:val="20"/>
                <w:lang w:eastAsia="en-AU"/>
              </w:rPr>
              <w:t>X</w:t>
            </w:r>
          </w:p>
        </w:tc>
      </w:tr>
      <w:tr w:rsidR="003250AE" w14:paraId="124A5CFA"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30DB3CDF" w14:textId="395848BF" w:rsidR="003250AE" w:rsidRDefault="003250AE" w:rsidP="36C80DE1">
            <w:pPr>
              <w:spacing w:after="0" w:line="240" w:lineRule="auto"/>
              <w:rPr>
                <w:rFonts w:eastAsia="Arial" w:cs="Arial"/>
                <w:sz w:val="20"/>
                <w:szCs w:val="20"/>
              </w:rPr>
            </w:pPr>
            <w:r>
              <w:rPr>
                <w:rFonts w:eastAsia="Arial" w:cs="Arial"/>
                <w:sz w:val="20"/>
                <w:szCs w:val="20"/>
              </w:rPr>
              <w:t xml:space="preserve">St Pats </w:t>
            </w:r>
            <w:proofErr w:type="spellStart"/>
            <w:r>
              <w:rPr>
                <w:rFonts w:eastAsia="Arial" w:cs="Arial"/>
                <w:sz w:val="20"/>
                <w:szCs w:val="20"/>
              </w:rPr>
              <w:t>Mens</w:t>
            </w:r>
            <w:proofErr w:type="spellEnd"/>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65BB095B" w14:textId="77FE4AEB" w:rsidR="003250AE" w:rsidRDefault="00A5121A" w:rsidP="36C80DE1">
            <w:pPr>
              <w:spacing w:after="0"/>
              <w:rPr>
                <w:rFonts w:eastAsia="Arial" w:cs="Arial"/>
                <w:sz w:val="20"/>
                <w:szCs w:val="20"/>
              </w:rPr>
            </w:pPr>
            <w:r>
              <w:rPr>
                <w:rFonts w:eastAsia="Arial" w:cs="Arial"/>
                <w:sz w:val="20"/>
                <w:szCs w:val="20"/>
              </w:rPr>
              <w:t>Renee Howard</w:t>
            </w:r>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5362D9CD" w14:textId="2CE2F8C1" w:rsidR="003250AE"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r w:rsidR="003250AE" w14:paraId="7DEFBE16" w14:textId="77777777" w:rsidTr="36C80DE1">
        <w:trPr>
          <w:trHeight w:val="315"/>
        </w:trPr>
        <w:tc>
          <w:tcPr>
            <w:tcW w:w="2677"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auto"/>
          </w:tcPr>
          <w:p w14:paraId="49DD8B95" w14:textId="01356016" w:rsidR="003250AE" w:rsidRDefault="003250AE" w:rsidP="36C80DE1">
            <w:pPr>
              <w:spacing w:after="0" w:line="240" w:lineRule="auto"/>
              <w:rPr>
                <w:rFonts w:eastAsia="Arial" w:cs="Arial"/>
                <w:sz w:val="20"/>
                <w:szCs w:val="20"/>
              </w:rPr>
            </w:pPr>
            <w:r>
              <w:rPr>
                <w:rFonts w:eastAsia="Arial" w:cs="Arial"/>
                <w:sz w:val="20"/>
                <w:szCs w:val="20"/>
              </w:rPr>
              <w:t>Wanderers</w:t>
            </w:r>
          </w:p>
        </w:tc>
        <w:tc>
          <w:tcPr>
            <w:tcW w:w="579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5340A5C6" w14:textId="2FBBE75E" w:rsidR="003250AE" w:rsidRDefault="003250AE" w:rsidP="36C80DE1">
            <w:pPr>
              <w:spacing w:after="0"/>
              <w:rPr>
                <w:rFonts w:eastAsia="Arial" w:cs="Arial"/>
                <w:sz w:val="20"/>
                <w:szCs w:val="20"/>
              </w:rPr>
            </w:pPr>
            <w:r>
              <w:rPr>
                <w:rFonts w:eastAsia="Arial" w:cs="Arial"/>
                <w:sz w:val="20"/>
                <w:szCs w:val="20"/>
              </w:rPr>
              <w:t xml:space="preserve">Logan </w:t>
            </w:r>
            <w:proofErr w:type="spellStart"/>
            <w:r>
              <w:rPr>
                <w:rFonts w:eastAsia="Arial" w:cs="Arial"/>
                <w:sz w:val="20"/>
                <w:szCs w:val="20"/>
              </w:rPr>
              <w:t>Dolbel</w:t>
            </w:r>
            <w:proofErr w:type="spellEnd"/>
          </w:p>
        </w:tc>
        <w:tc>
          <w:tcPr>
            <w:tcW w:w="102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14:paraId="7224842E" w14:textId="7649BD38" w:rsidR="003250AE" w:rsidRDefault="00A5121A" w:rsidP="36C80DE1">
            <w:pPr>
              <w:spacing w:after="0" w:line="240" w:lineRule="auto"/>
              <w:rPr>
                <w:rFonts w:eastAsia="Arial" w:cs="Arial"/>
                <w:color w:val="000000" w:themeColor="text1"/>
                <w:sz w:val="20"/>
                <w:szCs w:val="20"/>
                <w:lang w:eastAsia="en-AU"/>
              </w:rPr>
            </w:pPr>
            <w:r>
              <w:rPr>
                <w:rFonts w:eastAsia="Arial" w:cs="Arial"/>
                <w:color w:val="000000" w:themeColor="text1"/>
                <w:sz w:val="20"/>
                <w:szCs w:val="20"/>
                <w:lang w:eastAsia="en-AU"/>
              </w:rPr>
              <w:t>X</w:t>
            </w:r>
          </w:p>
        </w:tc>
      </w:tr>
    </w:tbl>
    <w:p w14:paraId="20013944" w14:textId="77777777" w:rsidR="008558DC" w:rsidRPr="008558DC" w:rsidRDefault="008558DC" w:rsidP="008558DC">
      <w:pPr>
        <w:rPr>
          <w:lang w:eastAsia="en-AU"/>
        </w:rPr>
      </w:pPr>
    </w:p>
    <w:p w14:paraId="0D34A4BA" w14:textId="77777777" w:rsidR="008558DC" w:rsidRPr="00E84D24" w:rsidRDefault="008558DC" w:rsidP="006F04CF">
      <w:pPr>
        <w:spacing w:after="0"/>
        <w:textAlignment w:val="baseline"/>
        <w:rPr>
          <w:rFonts w:eastAsia="Times New Roman" w:cs="Arial"/>
          <w:lang w:val="en-US" w:eastAsia="en-AU"/>
        </w:rPr>
      </w:pP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9"/>
      </w:tblGrid>
      <w:tr w:rsidR="00627EEA" w:rsidRPr="00D96EB0" w14:paraId="67E1D43D" w14:textId="77777777" w:rsidTr="00627EEA">
        <w:trPr>
          <w:trHeight w:val="454"/>
        </w:trPr>
        <w:tc>
          <w:tcPr>
            <w:tcW w:w="9639" w:type="dxa"/>
            <w:tcBorders>
              <w:top w:val="single" w:sz="6" w:space="0" w:color="A3A3A3"/>
              <w:left w:val="single" w:sz="6" w:space="0" w:color="A3A3A3"/>
              <w:bottom w:val="single" w:sz="6" w:space="0" w:color="A3A3A3"/>
              <w:right w:val="single" w:sz="6" w:space="0" w:color="A3A3A3"/>
            </w:tcBorders>
            <w:shd w:val="clear" w:color="auto" w:fill="D9D9D9" w:themeFill="background1" w:themeFillShade="D9"/>
            <w:vAlign w:val="center"/>
            <w:hideMark/>
          </w:tcPr>
          <w:p w14:paraId="32F0EE4E" w14:textId="2900CDC9" w:rsidR="00627EEA" w:rsidRPr="00D96EB0" w:rsidRDefault="00627EEA" w:rsidP="008834B5">
            <w:pPr>
              <w:spacing w:before="40" w:afterLines="40" w:after="96"/>
              <w:textAlignment w:val="baseline"/>
              <w:rPr>
                <w:rFonts w:eastAsia="Times New Roman" w:cs="Arial"/>
                <w:lang w:val="en-US" w:eastAsia="en-AU"/>
              </w:rPr>
            </w:pPr>
            <w:r w:rsidRPr="008560DB">
              <w:rPr>
                <w:rFonts w:eastAsia="Times New Roman" w:cs="Arial"/>
                <w:b/>
                <w:bCs/>
                <w:color w:val="000000" w:themeColor="text1"/>
                <w:lang w:eastAsia="en-AU"/>
              </w:rPr>
              <w:t>Item</w:t>
            </w:r>
          </w:p>
        </w:tc>
      </w:tr>
      <w:tr w:rsidR="00627EEA" w:rsidRPr="00D96EB0" w14:paraId="344E2F4C" w14:textId="77777777" w:rsidTr="00422B10">
        <w:tc>
          <w:tcPr>
            <w:tcW w:w="9639" w:type="dxa"/>
            <w:tcBorders>
              <w:top w:val="single" w:sz="6" w:space="0" w:color="A3A3A3"/>
              <w:left w:val="single" w:sz="6" w:space="0" w:color="A3A3A3"/>
              <w:bottom w:val="single" w:sz="6" w:space="0" w:color="A3A3A3"/>
              <w:right w:val="single" w:sz="6" w:space="0" w:color="A3A3A3"/>
            </w:tcBorders>
            <w:shd w:val="clear" w:color="auto" w:fill="00B050"/>
            <w:hideMark/>
          </w:tcPr>
          <w:p w14:paraId="34A396CC" w14:textId="309E7B63" w:rsidR="00627EEA" w:rsidRPr="00422B10" w:rsidRDefault="00422B10" w:rsidP="004F4476">
            <w:pPr>
              <w:spacing w:before="40" w:afterLines="40" w:after="96"/>
              <w:rPr>
                <w:rFonts w:eastAsia="Calibri"/>
                <w:b/>
                <w:bCs/>
                <w:lang w:eastAsia="en-AU"/>
              </w:rPr>
            </w:pPr>
            <w:r w:rsidRPr="00422B10">
              <w:rPr>
                <w:b/>
                <w:color w:val="FFFFFF" w:themeColor="background1"/>
              </w:rPr>
              <w:t>Bylaws</w:t>
            </w:r>
          </w:p>
        </w:tc>
      </w:tr>
      <w:tr w:rsidR="00627EEA" w:rsidRPr="00D96EB0" w14:paraId="5416A68B" w14:textId="77777777" w:rsidTr="00627EEA">
        <w:tc>
          <w:tcPr>
            <w:tcW w:w="9639" w:type="dxa"/>
            <w:tcBorders>
              <w:top w:val="single" w:sz="6" w:space="0" w:color="A3A3A3"/>
              <w:left w:val="single" w:sz="6" w:space="0" w:color="A3A3A3"/>
              <w:bottom w:val="single" w:sz="6" w:space="0" w:color="A3A3A3"/>
              <w:right w:val="single" w:sz="6" w:space="0" w:color="A3A3A3"/>
            </w:tcBorders>
            <w:shd w:val="clear" w:color="auto" w:fill="auto"/>
          </w:tcPr>
          <w:p w14:paraId="607673E9" w14:textId="438E5AE0" w:rsidR="00422B10" w:rsidRPr="00473E0F" w:rsidRDefault="00422B10" w:rsidP="00422B10">
            <w:pPr>
              <w:rPr>
                <w:rFonts w:ascii="Times New Roman" w:hAnsi="Times New Roman"/>
              </w:rPr>
            </w:pPr>
            <w:r w:rsidRPr="00473E0F">
              <w:t>Some of the changes are things discussed last year plus at our first meeting. Nothing is set in stone until after the delegates vote it in so we need to get it right - hopefully first time.</w:t>
            </w:r>
          </w:p>
          <w:p w14:paraId="46C457AF" w14:textId="3B8DDBC0" w:rsidR="00FF051C" w:rsidRPr="00473E0F" w:rsidRDefault="00FF051C" w:rsidP="00422B10">
            <w:pPr>
              <w:rPr>
                <w:b/>
              </w:rPr>
            </w:pPr>
            <w:r w:rsidRPr="00473E0F">
              <w:rPr>
                <w:b/>
              </w:rPr>
              <w:t>Finals Series</w:t>
            </w:r>
          </w:p>
          <w:p w14:paraId="4388BCA3" w14:textId="6DED953A" w:rsidR="00D56291" w:rsidRPr="00473E0F" w:rsidRDefault="0040551C"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Changes to Final </w:t>
            </w:r>
            <w:r w:rsidR="008A6A68" w:rsidRPr="00473E0F">
              <w:rPr>
                <w:rFonts w:ascii="Arial" w:eastAsiaTheme="majorEastAsia" w:hAnsi="Arial" w:cs="Arial"/>
                <w:color w:val="000000" w:themeColor="text1"/>
                <w:sz w:val="22"/>
                <w:szCs w:val="22"/>
              </w:rPr>
              <w:t>series for 4 Team a</w:t>
            </w:r>
            <w:r w:rsidR="00CE7A1F">
              <w:rPr>
                <w:rFonts w:ascii="Arial" w:eastAsiaTheme="majorEastAsia" w:hAnsi="Arial" w:cs="Arial"/>
                <w:color w:val="000000" w:themeColor="text1"/>
                <w:sz w:val="22"/>
                <w:szCs w:val="22"/>
              </w:rPr>
              <w:t>nd more than 4 Team competition.</w:t>
            </w:r>
          </w:p>
          <w:p w14:paraId="19A58CD0" w14:textId="1D511E4A" w:rsidR="0040551C" w:rsidRPr="00473E0F" w:rsidRDefault="0040551C" w:rsidP="008A6A68">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lastRenderedPageBreak/>
              <w:t>Add</w:t>
            </w:r>
            <w:r w:rsidR="008A6A68" w:rsidRPr="00473E0F">
              <w:rPr>
                <w:rFonts w:ascii="Arial" w:eastAsiaTheme="majorEastAsia" w:hAnsi="Arial" w:cs="Arial"/>
                <w:color w:val="000000" w:themeColor="text1"/>
                <w:sz w:val="22"/>
                <w:szCs w:val="22"/>
              </w:rPr>
              <w:t>ed</w:t>
            </w:r>
            <w:r w:rsidRPr="00473E0F">
              <w:rPr>
                <w:rFonts w:ascii="Arial" w:eastAsiaTheme="majorEastAsia" w:hAnsi="Arial" w:cs="Arial"/>
                <w:color w:val="000000" w:themeColor="text1"/>
                <w:sz w:val="22"/>
                <w:szCs w:val="22"/>
              </w:rPr>
              <w:t xml:space="preserve"> statement </w:t>
            </w:r>
            <w:r w:rsidR="008A6A68" w:rsidRPr="00473E0F">
              <w:rPr>
                <w:rFonts w:ascii="Arial" w:eastAsiaTheme="majorEastAsia" w:hAnsi="Arial" w:cs="Arial"/>
                <w:color w:val="000000" w:themeColor="text1"/>
                <w:sz w:val="22"/>
                <w:szCs w:val="22"/>
              </w:rPr>
              <w:t xml:space="preserve">in NB advising “In 2022 it will Home ground of Women’s Winner of Major SF. In 2023 it will be Home ground of Men’s Winner of Major SF or Team 1 and alternate years </w:t>
            </w:r>
            <w:r w:rsidR="008A6A68" w:rsidRPr="003F4D81">
              <w:rPr>
                <w:rFonts w:ascii="Arial" w:eastAsiaTheme="majorEastAsia" w:hAnsi="Arial" w:cs="Arial"/>
                <w:color w:val="000000" w:themeColor="text1"/>
                <w:sz w:val="22"/>
                <w:szCs w:val="22"/>
              </w:rPr>
              <w:t xml:space="preserve">for </w:t>
            </w:r>
            <w:r w:rsidR="0004345D" w:rsidRPr="003F4D81">
              <w:rPr>
                <w:rFonts w:ascii="Arial" w:eastAsiaTheme="majorEastAsia" w:hAnsi="Arial" w:cs="Arial"/>
                <w:color w:val="000000" w:themeColor="text1"/>
                <w:sz w:val="22"/>
                <w:szCs w:val="22"/>
              </w:rPr>
              <w:t>men’s</w:t>
            </w:r>
            <w:r w:rsidR="008A6A68" w:rsidRPr="003F4D81">
              <w:rPr>
                <w:rFonts w:ascii="Arial" w:eastAsiaTheme="majorEastAsia" w:hAnsi="Arial" w:cs="Arial"/>
                <w:color w:val="000000" w:themeColor="text1"/>
                <w:sz w:val="22"/>
                <w:szCs w:val="22"/>
              </w:rPr>
              <w:t xml:space="preserve"> and </w:t>
            </w:r>
            <w:r w:rsidR="0004345D" w:rsidRPr="003F4D81">
              <w:rPr>
                <w:rFonts w:ascii="Arial" w:eastAsiaTheme="majorEastAsia" w:hAnsi="Arial" w:cs="Arial"/>
                <w:color w:val="000000" w:themeColor="text1"/>
                <w:sz w:val="22"/>
                <w:szCs w:val="22"/>
              </w:rPr>
              <w:t>women’s</w:t>
            </w:r>
            <w:r w:rsidR="008A6A68" w:rsidRPr="003F4D81">
              <w:rPr>
                <w:rFonts w:ascii="Arial" w:eastAsiaTheme="majorEastAsia" w:hAnsi="Arial" w:cs="Arial"/>
                <w:color w:val="000000" w:themeColor="text1"/>
                <w:sz w:val="22"/>
                <w:szCs w:val="22"/>
              </w:rPr>
              <w:t xml:space="preserve"> following </w:t>
            </w:r>
            <w:r w:rsidR="008A6A68" w:rsidRPr="00473E0F">
              <w:rPr>
                <w:rFonts w:ascii="Arial" w:eastAsiaTheme="majorEastAsia" w:hAnsi="Arial" w:cs="Arial"/>
                <w:color w:val="000000" w:themeColor="text1"/>
                <w:sz w:val="22"/>
                <w:szCs w:val="22"/>
              </w:rPr>
              <w:t>on from that alternate years will be invoked”</w:t>
            </w:r>
          </w:p>
          <w:p w14:paraId="6D83ECDA" w14:textId="27360F9A" w:rsidR="0040551C" w:rsidRDefault="00FF051C"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Remove 2019 from F</w:t>
            </w:r>
            <w:r w:rsidR="0040551C" w:rsidRPr="00473E0F">
              <w:rPr>
                <w:rFonts w:ascii="Arial" w:eastAsiaTheme="majorEastAsia" w:hAnsi="Arial" w:cs="Arial"/>
                <w:color w:val="000000" w:themeColor="text1"/>
                <w:sz w:val="22"/>
                <w:szCs w:val="22"/>
              </w:rPr>
              <w:t xml:space="preserve">IH rules </w:t>
            </w:r>
            <w:r w:rsidRPr="00473E0F">
              <w:rPr>
                <w:rFonts w:ascii="Arial" w:eastAsiaTheme="majorEastAsia" w:hAnsi="Arial" w:cs="Arial"/>
                <w:color w:val="000000" w:themeColor="text1"/>
                <w:sz w:val="22"/>
                <w:szCs w:val="22"/>
              </w:rPr>
              <w:t>agreed</w:t>
            </w:r>
          </w:p>
          <w:p w14:paraId="60015A90" w14:textId="50750482" w:rsidR="0090077A" w:rsidRDefault="0090077A"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Remove stopp</w:t>
            </w:r>
            <w:r w:rsidR="00CE7A1F">
              <w:rPr>
                <w:rFonts w:ascii="Arial" w:eastAsiaTheme="majorEastAsia" w:hAnsi="Arial" w:cs="Arial"/>
                <w:color w:val="000000" w:themeColor="text1"/>
                <w:sz w:val="22"/>
                <w:szCs w:val="22"/>
              </w:rPr>
              <w:t>ages for penalty corners agreed.</w:t>
            </w:r>
          </w:p>
          <w:p w14:paraId="298F5DFA" w14:textId="2B195604" w:rsidR="0090077A" w:rsidRPr="00473E0F" w:rsidRDefault="00CE7A1F"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Changes to sudden death wording agreed</w:t>
            </w:r>
          </w:p>
          <w:p w14:paraId="1730B05C" w14:textId="3C618DEA" w:rsidR="004008E9" w:rsidRPr="00CE7A1F" w:rsidRDefault="00CE7A1F" w:rsidP="00FF051C">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CE7A1F">
              <w:rPr>
                <w:rFonts w:ascii="Arial" w:eastAsiaTheme="majorEastAsia" w:hAnsi="Arial" w:cs="Arial"/>
                <w:i/>
                <w:color w:val="000000" w:themeColor="text1"/>
                <w:sz w:val="22"/>
                <w:szCs w:val="22"/>
              </w:rPr>
              <w:t>All changes Moved by Executive and agreed by delegates.</w:t>
            </w:r>
            <w:r w:rsidRPr="00CE7A1F">
              <w:rPr>
                <w:rFonts w:ascii="Arial" w:eastAsiaTheme="majorEastAsia" w:hAnsi="Arial" w:cs="Arial"/>
                <w:b/>
                <w:color w:val="000000" w:themeColor="text1"/>
                <w:sz w:val="22"/>
                <w:szCs w:val="22"/>
              </w:rPr>
              <w:br/>
            </w:r>
          </w:p>
          <w:p w14:paraId="2A5D22FC" w14:textId="77777777" w:rsidR="00FF051C" w:rsidRPr="00473E0F" w:rsidRDefault="00FF051C" w:rsidP="00FF051C">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473E0F">
              <w:rPr>
                <w:rFonts w:ascii="Arial" w:eastAsiaTheme="majorEastAsia" w:hAnsi="Arial" w:cs="Arial"/>
                <w:b/>
                <w:color w:val="000000" w:themeColor="text1"/>
                <w:sz w:val="22"/>
                <w:szCs w:val="22"/>
              </w:rPr>
              <w:t>Score Cards</w:t>
            </w:r>
          </w:p>
          <w:p w14:paraId="686786F3" w14:textId="27A80EFB" w:rsidR="0040551C" w:rsidRDefault="00FF051C" w:rsidP="00FF051C">
            <w:pPr>
              <w:pStyle w:val="paragraph"/>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Removal of </w:t>
            </w:r>
            <w:r w:rsidR="00CE7A1F">
              <w:rPr>
                <w:rFonts w:ascii="Arial" w:eastAsiaTheme="majorEastAsia" w:hAnsi="Arial" w:cs="Arial"/>
                <w:color w:val="000000" w:themeColor="text1"/>
                <w:sz w:val="22"/>
                <w:szCs w:val="22"/>
              </w:rPr>
              <w:t xml:space="preserve">statement re </w:t>
            </w:r>
            <w:r w:rsidR="0040551C" w:rsidRPr="00473E0F">
              <w:rPr>
                <w:rFonts w:ascii="Arial" w:eastAsiaTheme="majorEastAsia" w:hAnsi="Arial" w:cs="Arial"/>
                <w:color w:val="000000" w:themeColor="text1"/>
                <w:sz w:val="22"/>
                <w:szCs w:val="22"/>
              </w:rPr>
              <w:t xml:space="preserve">Central Western daily information </w:t>
            </w:r>
            <w:r w:rsidRPr="00473E0F">
              <w:rPr>
                <w:rFonts w:ascii="Arial" w:eastAsiaTheme="majorEastAsia" w:hAnsi="Arial" w:cs="Arial"/>
                <w:color w:val="000000" w:themeColor="text1"/>
                <w:sz w:val="22"/>
                <w:szCs w:val="22"/>
              </w:rPr>
              <w:t>and addi</w:t>
            </w:r>
            <w:r w:rsidR="00CE7A1F">
              <w:rPr>
                <w:rFonts w:ascii="Arial" w:eastAsiaTheme="majorEastAsia" w:hAnsi="Arial" w:cs="Arial"/>
                <w:color w:val="000000" w:themeColor="text1"/>
                <w:sz w:val="22"/>
                <w:szCs w:val="22"/>
              </w:rPr>
              <w:t>tion of registrar email address.</w:t>
            </w:r>
          </w:p>
          <w:p w14:paraId="75538959" w14:textId="40B3BD48" w:rsidR="00CE7A1F" w:rsidRPr="00CE7A1F" w:rsidRDefault="00CE7A1F" w:rsidP="00FF051C">
            <w:pPr>
              <w:pStyle w:val="paragraph"/>
              <w:spacing w:before="40" w:beforeAutospacing="0" w:afterLines="40" w:after="96" w:afterAutospacing="0"/>
              <w:textAlignment w:val="baseline"/>
              <w:rPr>
                <w:rFonts w:ascii="Arial" w:eastAsiaTheme="majorEastAsia" w:hAnsi="Arial" w:cs="Arial"/>
                <w:i/>
                <w:color w:val="000000" w:themeColor="text1"/>
                <w:sz w:val="22"/>
                <w:szCs w:val="22"/>
              </w:rPr>
            </w:pPr>
            <w:r w:rsidRPr="00CE7A1F">
              <w:rPr>
                <w:rFonts w:ascii="Arial" w:eastAsiaTheme="majorEastAsia" w:hAnsi="Arial" w:cs="Arial"/>
                <w:i/>
                <w:color w:val="000000" w:themeColor="text1"/>
                <w:sz w:val="22"/>
                <w:szCs w:val="22"/>
              </w:rPr>
              <w:t>All changes Moved by Executive and agreed by delegates.</w:t>
            </w:r>
          </w:p>
          <w:p w14:paraId="1C90370D" w14:textId="4383793F" w:rsidR="00FF051C" w:rsidRPr="00473E0F" w:rsidRDefault="00FF051C" w:rsidP="00FF051C">
            <w:pPr>
              <w:pStyle w:val="paragraph"/>
              <w:spacing w:before="40" w:beforeAutospacing="0" w:afterLines="40" w:after="96" w:afterAutospacing="0"/>
              <w:textAlignment w:val="baseline"/>
              <w:rPr>
                <w:rFonts w:ascii="Arial" w:eastAsiaTheme="majorEastAsia" w:hAnsi="Arial" w:cs="Arial"/>
                <w:color w:val="000000" w:themeColor="text1"/>
                <w:sz w:val="22"/>
                <w:szCs w:val="22"/>
              </w:rPr>
            </w:pPr>
          </w:p>
          <w:p w14:paraId="25CF5156" w14:textId="6AC487C6" w:rsidR="00FF051C" w:rsidRPr="00473E0F" w:rsidRDefault="00FF051C" w:rsidP="00FF051C">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473E0F">
              <w:rPr>
                <w:rFonts w:ascii="Arial" w:eastAsiaTheme="majorEastAsia" w:hAnsi="Arial" w:cs="Arial"/>
                <w:b/>
                <w:color w:val="000000" w:themeColor="text1"/>
                <w:sz w:val="22"/>
                <w:szCs w:val="22"/>
              </w:rPr>
              <w:t>General</w:t>
            </w:r>
          </w:p>
          <w:p w14:paraId="2FE7A38B" w14:textId="727FB4D6" w:rsidR="0040551C" w:rsidRDefault="00FF051C"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1. Deferred game</w:t>
            </w:r>
            <w:r w:rsidR="0040551C" w:rsidRPr="00473E0F">
              <w:rPr>
                <w:rFonts w:ascii="Arial" w:eastAsiaTheme="majorEastAsia" w:hAnsi="Arial" w:cs="Arial"/>
                <w:color w:val="000000" w:themeColor="text1"/>
                <w:sz w:val="22"/>
                <w:szCs w:val="22"/>
              </w:rPr>
              <w:t xml:space="preserve"> rule stays</w:t>
            </w:r>
            <w:r w:rsidR="00077BAD">
              <w:rPr>
                <w:rFonts w:ascii="Arial" w:eastAsiaTheme="majorEastAsia" w:hAnsi="Arial" w:cs="Arial"/>
                <w:color w:val="000000" w:themeColor="text1"/>
                <w:sz w:val="22"/>
                <w:szCs w:val="22"/>
              </w:rPr>
              <w:t xml:space="preserve"> </w:t>
            </w:r>
            <w:r w:rsidR="003250AE">
              <w:rPr>
                <w:rFonts w:ascii="Arial" w:eastAsiaTheme="majorEastAsia" w:hAnsi="Arial" w:cs="Arial"/>
                <w:color w:val="000000" w:themeColor="text1"/>
                <w:sz w:val="22"/>
                <w:szCs w:val="22"/>
              </w:rPr>
              <w:t>by executive</w:t>
            </w:r>
            <w:r w:rsidR="00077BAD">
              <w:rPr>
                <w:rFonts w:ascii="Arial" w:eastAsiaTheme="majorEastAsia" w:hAnsi="Arial" w:cs="Arial"/>
                <w:color w:val="000000" w:themeColor="text1"/>
                <w:sz w:val="22"/>
                <w:szCs w:val="22"/>
              </w:rPr>
              <w:t xml:space="preserve"> agreed by </w:t>
            </w:r>
            <w:r w:rsidR="00436542">
              <w:rPr>
                <w:rFonts w:ascii="Arial" w:eastAsiaTheme="majorEastAsia" w:hAnsi="Arial" w:cs="Arial"/>
                <w:color w:val="000000" w:themeColor="text1"/>
                <w:sz w:val="22"/>
                <w:szCs w:val="22"/>
              </w:rPr>
              <w:t>executive.</w:t>
            </w:r>
          </w:p>
          <w:p w14:paraId="1AD52764" w14:textId="089D1F22" w:rsidR="00077BAD" w:rsidRPr="00473E0F" w:rsidRDefault="00077BAD"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 xml:space="preserve">2. </w:t>
            </w:r>
            <w:r w:rsidR="00436542">
              <w:rPr>
                <w:rFonts w:ascii="Arial" w:eastAsiaTheme="majorEastAsia" w:hAnsi="Arial" w:cs="Arial"/>
                <w:color w:val="000000" w:themeColor="text1"/>
                <w:sz w:val="22"/>
                <w:szCs w:val="22"/>
              </w:rPr>
              <w:t>Addition – does not apply to deferred games</w:t>
            </w:r>
          </w:p>
          <w:p w14:paraId="67B922FD" w14:textId="3C57FA22" w:rsidR="0040551C" w:rsidRPr="00473E0F" w:rsidRDefault="00FF051C"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3. Delete whole item agreed</w:t>
            </w:r>
            <w:r w:rsidR="009816E2" w:rsidRPr="00473E0F">
              <w:rPr>
                <w:rFonts w:ascii="Arial" w:eastAsiaTheme="majorEastAsia" w:hAnsi="Arial" w:cs="Arial"/>
                <w:color w:val="000000" w:themeColor="text1"/>
                <w:sz w:val="22"/>
                <w:szCs w:val="22"/>
              </w:rPr>
              <w:t>.</w:t>
            </w:r>
            <w:r w:rsidR="003250AE">
              <w:rPr>
                <w:rFonts w:ascii="Arial" w:eastAsiaTheme="majorEastAsia" w:hAnsi="Arial" w:cs="Arial"/>
                <w:color w:val="000000" w:themeColor="text1"/>
                <w:sz w:val="22"/>
                <w:szCs w:val="22"/>
              </w:rPr>
              <w:t xml:space="preserve"> by executive</w:t>
            </w:r>
            <w:r w:rsidR="00077BAD">
              <w:rPr>
                <w:rFonts w:ascii="Arial" w:eastAsiaTheme="majorEastAsia" w:hAnsi="Arial" w:cs="Arial"/>
                <w:color w:val="000000" w:themeColor="text1"/>
                <w:sz w:val="22"/>
                <w:szCs w:val="22"/>
              </w:rPr>
              <w:t>. Changed to keep in and add “in agreement with premier league committee</w:t>
            </w:r>
          </w:p>
          <w:p w14:paraId="55647376" w14:textId="21C00412" w:rsidR="0040551C" w:rsidRPr="00473E0F" w:rsidRDefault="00FF051C"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4. Changes to</w:t>
            </w:r>
            <w:r w:rsidR="00436542">
              <w:rPr>
                <w:rFonts w:ascii="Arial" w:eastAsiaTheme="majorEastAsia" w:hAnsi="Arial" w:cs="Arial"/>
                <w:color w:val="000000" w:themeColor="text1"/>
                <w:sz w:val="22"/>
                <w:szCs w:val="22"/>
              </w:rPr>
              <w:t xml:space="preserve"> working re</w:t>
            </w:r>
            <w:r w:rsidRPr="00473E0F">
              <w:rPr>
                <w:rFonts w:ascii="Arial" w:eastAsiaTheme="majorEastAsia" w:hAnsi="Arial" w:cs="Arial"/>
                <w:color w:val="000000" w:themeColor="text1"/>
                <w:sz w:val="22"/>
                <w:szCs w:val="22"/>
              </w:rPr>
              <w:t xml:space="preserve"> teams </w:t>
            </w:r>
            <w:r w:rsidR="00436542">
              <w:rPr>
                <w:rFonts w:ascii="Arial" w:eastAsiaTheme="majorEastAsia" w:hAnsi="Arial" w:cs="Arial"/>
                <w:color w:val="000000" w:themeColor="text1"/>
                <w:sz w:val="22"/>
                <w:szCs w:val="22"/>
              </w:rPr>
              <w:t xml:space="preserve">regarding possibly </w:t>
            </w:r>
            <w:r w:rsidRPr="00473E0F">
              <w:rPr>
                <w:rFonts w:ascii="Arial" w:eastAsiaTheme="majorEastAsia" w:hAnsi="Arial" w:cs="Arial"/>
                <w:color w:val="000000" w:themeColor="text1"/>
                <w:sz w:val="22"/>
                <w:szCs w:val="22"/>
              </w:rPr>
              <w:t>providing technical/umpires</w:t>
            </w:r>
            <w:r w:rsidR="00077BAD">
              <w:rPr>
                <w:rFonts w:ascii="Arial" w:eastAsiaTheme="majorEastAsia" w:hAnsi="Arial" w:cs="Arial"/>
                <w:color w:val="000000" w:themeColor="text1"/>
                <w:sz w:val="22"/>
                <w:szCs w:val="22"/>
              </w:rPr>
              <w:t xml:space="preserve">.  </w:t>
            </w:r>
          </w:p>
          <w:p w14:paraId="5DF592FE" w14:textId="708B25D4" w:rsidR="0040551C" w:rsidRPr="00473E0F" w:rsidRDefault="00FF051C" w:rsidP="00FF0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5. Removal – moved to L) AFFILIATION FEES &amp; GAME FEES </w:t>
            </w:r>
            <w:r w:rsidR="00CC50BD">
              <w:rPr>
                <w:rFonts w:ascii="Arial" w:eastAsiaTheme="majorEastAsia" w:hAnsi="Arial" w:cs="Arial"/>
                <w:color w:val="000000" w:themeColor="text1"/>
                <w:sz w:val="22"/>
                <w:szCs w:val="22"/>
              </w:rPr>
              <w:t>Duplication Section L</w:t>
            </w:r>
          </w:p>
          <w:p w14:paraId="470DCEED" w14:textId="384B4E00" w:rsidR="00FF051C" w:rsidRPr="00473E0F" w:rsidRDefault="009816E2"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6</w:t>
            </w:r>
            <w:r w:rsidR="00FF051C" w:rsidRPr="00473E0F">
              <w:rPr>
                <w:rFonts w:ascii="Arial" w:eastAsiaTheme="majorEastAsia" w:hAnsi="Arial" w:cs="Arial"/>
                <w:color w:val="000000" w:themeColor="text1"/>
                <w:sz w:val="22"/>
                <w:szCs w:val="22"/>
              </w:rPr>
              <w:t>. Removal of 2019 agreed</w:t>
            </w:r>
            <w:r w:rsidR="003250AE">
              <w:rPr>
                <w:rFonts w:ascii="Arial" w:eastAsiaTheme="majorEastAsia" w:hAnsi="Arial" w:cs="Arial"/>
                <w:color w:val="000000" w:themeColor="text1"/>
                <w:sz w:val="22"/>
                <w:szCs w:val="22"/>
              </w:rPr>
              <w:t xml:space="preserve"> by executive</w:t>
            </w:r>
          </w:p>
          <w:p w14:paraId="3DAFDB10" w14:textId="0697339D" w:rsidR="00CC50BD" w:rsidRPr="00436542" w:rsidRDefault="009816E2" w:rsidP="00436542">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6. Sug</w:t>
            </w:r>
            <w:r w:rsidR="00436542">
              <w:rPr>
                <w:rFonts w:ascii="Arial" w:eastAsiaTheme="majorEastAsia" w:hAnsi="Arial" w:cs="Arial"/>
                <w:color w:val="000000" w:themeColor="text1"/>
                <w:sz w:val="22"/>
                <w:szCs w:val="22"/>
              </w:rPr>
              <w:t>gestion to go to 17 minute Quarters rather than 15 minutes.</w:t>
            </w:r>
            <w:r w:rsidR="00436542">
              <w:rPr>
                <w:rFonts w:ascii="Arial" w:eastAsiaTheme="majorEastAsia" w:hAnsi="Arial" w:cs="Arial"/>
                <w:color w:val="000000" w:themeColor="text1"/>
                <w:sz w:val="22"/>
                <w:szCs w:val="22"/>
              </w:rPr>
              <w:br/>
            </w:r>
            <w:r w:rsidR="00436542">
              <w:rPr>
                <w:rFonts w:ascii="Arial" w:eastAsiaTheme="majorEastAsia" w:hAnsi="Arial" w:cs="Arial"/>
                <w:color w:val="000000" w:themeColor="text1"/>
                <w:sz w:val="22"/>
                <w:szCs w:val="22"/>
              </w:rPr>
              <w:br/>
            </w:r>
            <w:r w:rsidR="00CC50BD" w:rsidRPr="003F4D81">
              <w:rPr>
                <w:rFonts w:ascii="Arial" w:eastAsiaTheme="majorEastAsia" w:hAnsi="Arial" w:cs="Arial"/>
                <w:color w:val="000000" w:themeColor="text1"/>
                <w:sz w:val="22"/>
                <w:szCs w:val="22"/>
              </w:rPr>
              <w:t xml:space="preserve">Andrew </w:t>
            </w:r>
            <w:r w:rsidR="001D300D" w:rsidRPr="003F4D81">
              <w:rPr>
                <w:rFonts w:ascii="Arial" w:eastAsiaTheme="majorEastAsia" w:hAnsi="Arial" w:cs="Arial"/>
                <w:color w:val="000000" w:themeColor="text1"/>
                <w:sz w:val="22"/>
                <w:szCs w:val="22"/>
              </w:rPr>
              <w:t>(</w:t>
            </w:r>
            <w:r w:rsidR="0004345D" w:rsidRPr="003F4D81">
              <w:rPr>
                <w:rFonts w:ascii="Arial" w:eastAsiaTheme="majorEastAsia" w:hAnsi="Arial" w:cs="Arial"/>
                <w:color w:val="000000" w:themeColor="text1"/>
                <w:sz w:val="22"/>
                <w:szCs w:val="22"/>
              </w:rPr>
              <w:t>VP Men</w:t>
            </w:r>
            <w:r w:rsidR="001D300D" w:rsidRPr="003F4D81">
              <w:rPr>
                <w:rFonts w:ascii="Arial" w:eastAsiaTheme="majorEastAsia" w:hAnsi="Arial" w:cs="Arial"/>
                <w:color w:val="000000" w:themeColor="text1"/>
                <w:sz w:val="22"/>
                <w:szCs w:val="22"/>
              </w:rPr>
              <w:t>)</w:t>
            </w:r>
            <w:r w:rsidR="00436542" w:rsidRPr="003F4D81">
              <w:rPr>
                <w:rFonts w:ascii="Arial" w:eastAsiaTheme="majorEastAsia" w:hAnsi="Arial" w:cs="Arial"/>
                <w:color w:val="000000" w:themeColor="text1"/>
                <w:sz w:val="22"/>
                <w:szCs w:val="22"/>
              </w:rPr>
              <w:t xml:space="preserve"> </w:t>
            </w:r>
            <w:r w:rsidR="00CC50BD" w:rsidRPr="003F4D81">
              <w:rPr>
                <w:rFonts w:ascii="Arial" w:eastAsiaTheme="majorEastAsia" w:hAnsi="Arial" w:cs="Arial"/>
                <w:color w:val="000000" w:themeColor="text1"/>
                <w:sz w:val="22"/>
                <w:szCs w:val="22"/>
              </w:rPr>
              <w:t xml:space="preserve">raised the </w:t>
            </w:r>
            <w:r w:rsidR="001D300D" w:rsidRPr="003F4D81">
              <w:rPr>
                <w:rFonts w:ascii="Arial" w:eastAsiaTheme="majorEastAsia" w:hAnsi="Arial" w:cs="Arial"/>
                <w:color w:val="000000" w:themeColor="text1"/>
                <w:sz w:val="22"/>
                <w:szCs w:val="22"/>
              </w:rPr>
              <w:t>FIH</w:t>
            </w:r>
            <w:r w:rsidR="00CC50BD" w:rsidRPr="003F4D81">
              <w:rPr>
                <w:rFonts w:ascii="Arial" w:eastAsiaTheme="majorEastAsia" w:hAnsi="Arial" w:cs="Arial"/>
                <w:color w:val="000000" w:themeColor="text1"/>
                <w:sz w:val="22"/>
                <w:szCs w:val="22"/>
              </w:rPr>
              <w:t xml:space="preserve"> rules are </w:t>
            </w:r>
            <w:r w:rsidR="00CC50BD" w:rsidRPr="00436542">
              <w:rPr>
                <w:rFonts w:ascii="Arial" w:eastAsiaTheme="majorEastAsia" w:hAnsi="Arial" w:cs="Arial"/>
                <w:color w:val="000000" w:themeColor="text1"/>
                <w:sz w:val="22"/>
                <w:szCs w:val="22"/>
              </w:rPr>
              <w:t>15 quarters.  Are we aligned with other comparable competitions isn’t the right decision to align with other higher level competition.</w:t>
            </w:r>
            <w:r w:rsidR="00436542">
              <w:rPr>
                <w:rFonts w:ascii="Arial" w:eastAsiaTheme="majorEastAsia" w:hAnsi="Arial" w:cs="Arial"/>
                <w:color w:val="000000" w:themeColor="text1"/>
                <w:sz w:val="22"/>
                <w:szCs w:val="22"/>
              </w:rPr>
              <w:br/>
            </w:r>
            <w:r w:rsidR="00436542" w:rsidRPr="003F4D81">
              <w:rPr>
                <w:rFonts w:ascii="Arial" w:eastAsiaTheme="majorEastAsia" w:hAnsi="Arial" w:cs="Arial"/>
                <w:color w:val="000000" w:themeColor="text1"/>
                <w:sz w:val="22"/>
                <w:szCs w:val="22"/>
              </w:rPr>
              <w:br/>
            </w:r>
            <w:r w:rsidR="003F4D81">
              <w:rPr>
                <w:rFonts w:ascii="Arial" w:eastAsiaTheme="majorEastAsia" w:hAnsi="Arial" w:cs="Arial"/>
                <w:color w:val="000000" w:themeColor="text1"/>
                <w:sz w:val="22"/>
                <w:szCs w:val="22"/>
              </w:rPr>
              <w:t>Rebecca</w:t>
            </w:r>
            <w:r w:rsidR="00CC50BD" w:rsidRPr="003F4D81">
              <w:rPr>
                <w:rFonts w:ascii="Arial" w:eastAsiaTheme="majorEastAsia" w:hAnsi="Arial" w:cs="Arial"/>
                <w:color w:val="000000" w:themeColor="text1"/>
                <w:sz w:val="22"/>
                <w:szCs w:val="22"/>
              </w:rPr>
              <w:t xml:space="preserve"> </w:t>
            </w:r>
            <w:r w:rsidR="001D300D" w:rsidRPr="003F4D81">
              <w:rPr>
                <w:rFonts w:ascii="Arial" w:eastAsiaTheme="majorEastAsia" w:hAnsi="Arial" w:cs="Arial"/>
                <w:color w:val="000000" w:themeColor="text1"/>
                <w:sz w:val="22"/>
                <w:szCs w:val="22"/>
              </w:rPr>
              <w:t>(</w:t>
            </w:r>
            <w:r w:rsidR="00436542" w:rsidRPr="003F4D81">
              <w:rPr>
                <w:rFonts w:ascii="Arial" w:eastAsiaTheme="majorEastAsia" w:hAnsi="Arial" w:cs="Arial"/>
                <w:color w:val="000000" w:themeColor="text1"/>
                <w:sz w:val="22"/>
                <w:szCs w:val="22"/>
              </w:rPr>
              <w:t>St Pats Womens</w:t>
            </w:r>
            <w:r w:rsidR="001D300D" w:rsidRPr="003F4D81">
              <w:rPr>
                <w:rFonts w:ascii="Arial" w:eastAsiaTheme="majorEastAsia" w:hAnsi="Arial" w:cs="Arial"/>
                <w:color w:val="000000" w:themeColor="text1"/>
                <w:sz w:val="22"/>
                <w:szCs w:val="22"/>
              </w:rPr>
              <w:t>)</w:t>
            </w:r>
            <w:r w:rsidR="00436542" w:rsidRPr="003F4D81">
              <w:rPr>
                <w:rFonts w:ascii="Arial" w:eastAsiaTheme="majorEastAsia" w:hAnsi="Arial" w:cs="Arial"/>
                <w:color w:val="000000" w:themeColor="text1"/>
                <w:sz w:val="22"/>
                <w:szCs w:val="22"/>
              </w:rPr>
              <w:t xml:space="preserve"> </w:t>
            </w:r>
            <w:r w:rsidR="00CC50BD" w:rsidRPr="003F4D81">
              <w:rPr>
                <w:rFonts w:ascii="Arial" w:eastAsiaTheme="majorEastAsia" w:hAnsi="Arial" w:cs="Arial"/>
                <w:color w:val="000000" w:themeColor="text1"/>
                <w:sz w:val="22"/>
                <w:szCs w:val="22"/>
              </w:rPr>
              <w:t xml:space="preserve">raised that all associations have to agree </w:t>
            </w:r>
            <w:r w:rsidR="00436542" w:rsidRPr="003F4D81">
              <w:rPr>
                <w:rFonts w:ascii="Arial" w:eastAsiaTheme="majorEastAsia" w:hAnsi="Arial" w:cs="Arial"/>
                <w:color w:val="000000" w:themeColor="text1"/>
                <w:sz w:val="22"/>
                <w:szCs w:val="22"/>
              </w:rPr>
              <w:t>on this not just club delegates</w:t>
            </w:r>
            <w:r w:rsidR="00436542" w:rsidRPr="003F4D81">
              <w:rPr>
                <w:rFonts w:ascii="Arial" w:eastAsiaTheme="majorEastAsia" w:hAnsi="Arial" w:cs="Arial"/>
                <w:color w:val="000000" w:themeColor="text1"/>
                <w:sz w:val="22"/>
                <w:szCs w:val="22"/>
              </w:rPr>
              <w:br/>
            </w:r>
            <w:r w:rsidR="00436542" w:rsidRPr="003F4D81">
              <w:rPr>
                <w:rFonts w:ascii="Arial" w:eastAsiaTheme="majorEastAsia" w:hAnsi="Arial" w:cs="Arial"/>
                <w:color w:val="000000" w:themeColor="text1"/>
                <w:sz w:val="22"/>
                <w:szCs w:val="22"/>
              </w:rPr>
              <w:br/>
              <w:t xml:space="preserve">Casey </w:t>
            </w:r>
            <w:r w:rsidR="001D300D" w:rsidRPr="003F4D81">
              <w:rPr>
                <w:rFonts w:ascii="Arial" w:eastAsiaTheme="majorEastAsia" w:hAnsi="Arial" w:cs="Arial"/>
                <w:color w:val="000000" w:themeColor="text1"/>
                <w:sz w:val="22"/>
                <w:szCs w:val="22"/>
              </w:rPr>
              <w:t>(</w:t>
            </w:r>
            <w:r w:rsidR="00436542" w:rsidRPr="003F4D81">
              <w:rPr>
                <w:rFonts w:ascii="Arial" w:eastAsiaTheme="majorEastAsia" w:hAnsi="Arial" w:cs="Arial"/>
                <w:color w:val="000000" w:themeColor="text1"/>
                <w:sz w:val="22"/>
                <w:szCs w:val="22"/>
              </w:rPr>
              <w:t>Parkes Womens</w:t>
            </w:r>
            <w:r w:rsidR="001D300D" w:rsidRPr="003F4D81">
              <w:rPr>
                <w:rFonts w:ascii="Arial" w:eastAsiaTheme="majorEastAsia" w:hAnsi="Arial" w:cs="Arial"/>
                <w:color w:val="000000" w:themeColor="text1"/>
                <w:sz w:val="22"/>
                <w:szCs w:val="22"/>
              </w:rPr>
              <w:t>)</w:t>
            </w:r>
            <w:r w:rsidR="00436542" w:rsidRPr="003F4D81">
              <w:rPr>
                <w:rFonts w:ascii="Arial" w:eastAsiaTheme="majorEastAsia" w:hAnsi="Arial" w:cs="Arial"/>
                <w:color w:val="000000" w:themeColor="text1"/>
                <w:sz w:val="22"/>
                <w:szCs w:val="22"/>
              </w:rPr>
              <w:t xml:space="preserve"> said draw has changed twice already and it is too late to change to 17 minute quarters</w:t>
            </w:r>
            <w:r w:rsidR="00436542" w:rsidRPr="003F4D81">
              <w:rPr>
                <w:rFonts w:ascii="Arial" w:eastAsiaTheme="majorEastAsia" w:hAnsi="Arial" w:cs="Arial"/>
                <w:color w:val="000000" w:themeColor="text1"/>
                <w:sz w:val="22"/>
                <w:szCs w:val="22"/>
              </w:rPr>
              <w:br/>
            </w:r>
            <w:r w:rsidR="00436542" w:rsidRPr="003F4D81">
              <w:rPr>
                <w:rFonts w:ascii="Arial" w:eastAsiaTheme="majorEastAsia" w:hAnsi="Arial" w:cs="Arial"/>
                <w:color w:val="000000" w:themeColor="text1"/>
                <w:sz w:val="22"/>
                <w:szCs w:val="22"/>
              </w:rPr>
              <w:br/>
              <w:t xml:space="preserve">Renee </w:t>
            </w:r>
            <w:r w:rsidR="001D300D" w:rsidRPr="003F4D81">
              <w:rPr>
                <w:rFonts w:ascii="Arial" w:eastAsiaTheme="majorEastAsia" w:hAnsi="Arial" w:cs="Arial"/>
                <w:color w:val="000000" w:themeColor="text1"/>
                <w:sz w:val="22"/>
                <w:szCs w:val="22"/>
              </w:rPr>
              <w:t>(</w:t>
            </w:r>
            <w:r w:rsidR="00436542" w:rsidRPr="003F4D81">
              <w:rPr>
                <w:rFonts w:ascii="Arial" w:eastAsiaTheme="majorEastAsia" w:hAnsi="Arial" w:cs="Arial"/>
                <w:color w:val="000000" w:themeColor="text1"/>
                <w:sz w:val="22"/>
                <w:szCs w:val="22"/>
              </w:rPr>
              <w:t xml:space="preserve">St Pats </w:t>
            </w:r>
            <w:proofErr w:type="spellStart"/>
            <w:r w:rsidR="00436542" w:rsidRPr="003F4D81">
              <w:rPr>
                <w:rFonts w:ascii="Arial" w:eastAsiaTheme="majorEastAsia" w:hAnsi="Arial" w:cs="Arial"/>
                <w:color w:val="000000" w:themeColor="text1"/>
                <w:sz w:val="22"/>
                <w:szCs w:val="22"/>
              </w:rPr>
              <w:t>Mens</w:t>
            </w:r>
            <w:proofErr w:type="spellEnd"/>
            <w:r w:rsidR="001D300D" w:rsidRPr="003F4D81">
              <w:rPr>
                <w:rFonts w:ascii="Arial" w:eastAsiaTheme="majorEastAsia" w:hAnsi="Arial" w:cs="Arial"/>
                <w:color w:val="000000" w:themeColor="text1"/>
                <w:sz w:val="22"/>
                <w:szCs w:val="22"/>
              </w:rPr>
              <w:t>)</w:t>
            </w:r>
            <w:r w:rsidR="00436542" w:rsidRPr="003F4D81">
              <w:rPr>
                <w:rFonts w:ascii="Arial" w:eastAsiaTheme="majorEastAsia" w:hAnsi="Arial" w:cs="Arial"/>
                <w:color w:val="000000" w:themeColor="text1"/>
                <w:sz w:val="22"/>
                <w:szCs w:val="22"/>
              </w:rPr>
              <w:t xml:space="preserve"> raised the issue that </w:t>
            </w:r>
            <w:r w:rsidR="001D300D" w:rsidRPr="003F4D81">
              <w:rPr>
                <w:rFonts w:ascii="Arial" w:eastAsiaTheme="majorEastAsia" w:hAnsi="Arial" w:cs="Arial"/>
                <w:color w:val="000000" w:themeColor="text1"/>
                <w:sz w:val="22"/>
                <w:szCs w:val="22"/>
              </w:rPr>
              <w:t>it’s</w:t>
            </w:r>
            <w:r w:rsidR="00EB167B">
              <w:rPr>
                <w:rFonts w:ascii="Arial" w:eastAsiaTheme="majorEastAsia" w:hAnsi="Arial" w:cs="Arial"/>
                <w:color w:val="000000" w:themeColor="text1"/>
                <w:sz w:val="22"/>
                <w:szCs w:val="22"/>
              </w:rPr>
              <w:t xml:space="preserve"> too close to the start</w:t>
            </w:r>
            <w:r w:rsidR="00436542" w:rsidRPr="003F4D81">
              <w:rPr>
                <w:rFonts w:ascii="Arial" w:eastAsiaTheme="majorEastAsia" w:hAnsi="Arial" w:cs="Arial"/>
                <w:color w:val="000000" w:themeColor="text1"/>
                <w:sz w:val="22"/>
                <w:szCs w:val="22"/>
              </w:rPr>
              <w:t xml:space="preserve"> of the season to change.  Yes Sydney plays 17 mins but we need to change this at the end of the season </w:t>
            </w:r>
            <w:r w:rsidR="00EB167B">
              <w:rPr>
                <w:rFonts w:ascii="Arial" w:eastAsiaTheme="majorEastAsia" w:hAnsi="Arial" w:cs="Arial"/>
                <w:color w:val="000000" w:themeColor="text1"/>
                <w:sz w:val="22"/>
                <w:szCs w:val="22"/>
              </w:rPr>
              <w:t xml:space="preserve">and </w:t>
            </w:r>
            <w:r w:rsidR="00436542" w:rsidRPr="003F4D81">
              <w:rPr>
                <w:rFonts w:ascii="Arial" w:eastAsiaTheme="majorEastAsia" w:hAnsi="Arial" w:cs="Arial"/>
                <w:color w:val="000000" w:themeColor="text1"/>
                <w:sz w:val="22"/>
                <w:szCs w:val="22"/>
              </w:rPr>
              <w:t>needs to be raised at the AGM</w:t>
            </w:r>
            <w:r w:rsidR="00436542" w:rsidRPr="00436542">
              <w:rPr>
                <w:rFonts w:ascii="Arial" w:eastAsiaTheme="majorEastAsia" w:hAnsi="Arial" w:cs="Arial"/>
                <w:color w:val="000000" w:themeColor="text1"/>
                <w:sz w:val="22"/>
                <w:szCs w:val="22"/>
              </w:rPr>
              <w:br/>
            </w:r>
            <w:r w:rsidR="00CC50BD" w:rsidRPr="00436542">
              <w:rPr>
                <w:rFonts w:ascii="Arial" w:eastAsiaTheme="majorEastAsia" w:hAnsi="Arial" w:cs="Arial"/>
                <w:color w:val="000000" w:themeColor="text1"/>
                <w:sz w:val="22"/>
                <w:szCs w:val="22"/>
              </w:rPr>
              <w:t xml:space="preserve"> </w:t>
            </w:r>
          </w:p>
          <w:p w14:paraId="601BDC06" w14:textId="039ADDBA" w:rsidR="00CC50BD" w:rsidRPr="00436542" w:rsidRDefault="00436542" w:rsidP="00436542">
            <w:pPr>
              <w:pStyle w:val="paragraph"/>
              <w:spacing w:before="40" w:beforeAutospacing="0" w:afterLines="40" w:after="96" w:afterAutospacing="0"/>
              <w:ind w:left="720"/>
              <w:textAlignment w:val="baseline"/>
              <w:rPr>
                <w:rFonts w:ascii="Arial" w:eastAsiaTheme="majorEastAsia" w:hAnsi="Arial" w:cs="Arial"/>
                <w:i/>
                <w:color w:val="000000" w:themeColor="text1"/>
                <w:sz w:val="22"/>
                <w:szCs w:val="22"/>
              </w:rPr>
            </w:pPr>
            <w:r w:rsidRPr="00436542">
              <w:rPr>
                <w:rFonts w:ascii="Arial" w:eastAsiaTheme="majorEastAsia" w:hAnsi="Arial" w:cs="Arial"/>
                <w:i/>
                <w:color w:val="000000" w:themeColor="text1"/>
                <w:sz w:val="22"/>
                <w:szCs w:val="22"/>
              </w:rPr>
              <w:t>Agreed b</w:t>
            </w:r>
            <w:r>
              <w:rPr>
                <w:rFonts w:ascii="Arial" w:eastAsiaTheme="majorEastAsia" w:hAnsi="Arial" w:cs="Arial"/>
                <w:i/>
                <w:color w:val="000000" w:themeColor="text1"/>
                <w:sz w:val="22"/>
                <w:szCs w:val="22"/>
              </w:rPr>
              <w:t xml:space="preserve">y executive and delegates to leave quarter times at 15 minutes </w:t>
            </w:r>
            <w:r w:rsidRPr="00436542">
              <w:rPr>
                <w:rFonts w:ascii="Arial" w:eastAsiaTheme="majorEastAsia" w:hAnsi="Arial" w:cs="Arial"/>
                <w:i/>
                <w:color w:val="000000" w:themeColor="text1"/>
                <w:sz w:val="22"/>
                <w:szCs w:val="22"/>
              </w:rPr>
              <w:t>and to revisit</w:t>
            </w:r>
            <w:r w:rsidR="00CC50BD" w:rsidRPr="00436542">
              <w:rPr>
                <w:rFonts w:ascii="Arial" w:eastAsiaTheme="majorEastAsia" w:hAnsi="Arial" w:cs="Arial"/>
                <w:i/>
                <w:color w:val="000000" w:themeColor="text1"/>
                <w:sz w:val="22"/>
                <w:szCs w:val="22"/>
              </w:rPr>
              <w:t xml:space="preserve"> at the end of this season</w:t>
            </w:r>
            <w:r>
              <w:rPr>
                <w:rFonts w:ascii="Arial" w:eastAsiaTheme="majorEastAsia" w:hAnsi="Arial" w:cs="Arial"/>
                <w:i/>
                <w:color w:val="000000" w:themeColor="text1"/>
                <w:sz w:val="22"/>
                <w:szCs w:val="22"/>
              </w:rPr>
              <w:t>.  To be raised at the next AGM and submitted to all Associations if agreed to move to 17 min quarters.</w:t>
            </w:r>
            <w:r>
              <w:rPr>
                <w:rFonts w:ascii="Arial" w:eastAsiaTheme="majorEastAsia" w:hAnsi="Arial" w:cs="Arial"/>
                <w:i/>
                <w:color w:val="000000" w:themeColor="text1"/>
                <w:sz w:val="22"/>
                <w:szCs w:val="22"/>
              </w:rPr>
              <w:br/>
            </w:r>
          </w:p>
          <w:p w14:paraId="5F8B0F51" w14:textId="4BFB8D20" w:rsidR="00761573" w:rsidRPr="00473E0F" w:rsidRDefault="009816E2"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7. Changes to </w:t>
            </w:r>
            <w:r w:rsidR="00761573" w:rsidRPr="00473E0F">
              <w:rPr>
                <w:rFonts w:ascii="Arial" w:eastAsiaTheme="majorEastAsia" w:hAnsi="Arial" w:cs="Arial"/>
                <w:color w:val="000000" w:themeColor="text1"/>
                <w:sz w:val="22"/>
                <w:szCs w:val="22"/>
              </w:rPr>
              <w:t>Logo inclusion</w:t>
            </w:r>
            <w:r w:rsidRPr="00473E0F">
              <w:rPr>
                <w:rFonts w:ascii="Arial" w:eastAsiaTheme="majorEastAsia" w:hAnsi="Arial" w:cs="Arial"/>
                <w:color w:val="000000" w:themeColor="text1"/>
                <w:sz w:val="22"/>
                <w:szCs w:val="22"/>
              </w:rPr>
              <w:t xml:space="preserve"> on all new strips</w:t>
            </w:r>
          </w:p>
          <w:p w14:paraId="669F806A" w14:textId="19CBE350" w:rsidR="00761573" w:rsidRPr="00473E0F" w:rsidRDefault="00436542"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10. Remove</w:t>
            </w:r>
          </w:p>
          <w:p w14:paraId="60F13101" w14:textId="4653A446" w:rsidR="00761573" w:rsidRDefault="00B627CE"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13. Safety Due to Weather conditions – wording modified</w:t>
            </w:r>
          </w:p>
          <w:p w14:paraId="1C97739D" w14:textId="0210DC94" w:rsidR="00DC7806" w:rsidRPr="00473E0F" w:rsidRDefault="00B627CE"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 xml:space="preserve">14. </w:t>
            </w:r>
            <w:r w:rsidR="00DC7806">
              <w:rPr>
                <w:rFonts w:ascii="Arial" w:eastAsiaTheme="majorEastAsia" w:hAnsi="Arial" w:cs="Arial"/>
                <w:color w:val="000000" w:themeColor="text1"/>
                <w:sz w:val="22"/>
                <w:szCs w:val="22"/>
              </w:rPr>
              <w:t>Safety First Aid – ice packs Bathurst cannot provide ice in the dugouts.</w:t>
            </w:r>
            <w:r w:rsidR="00964AD1">
              <w:rPr>
                <w:rFonts w:ascii="Arial" w:eastAsiaTheme="majorEastAsia" w:hAnsi="Arial" w:cs="Arial"/>
                <w:color w:val="000000" w:themeColor="text1"/>
                <w:sz w:val="22"/>
                <w:szCs w:val="22"/>
              </w:rPr>
              <w:t xml:space="preserve">  </w:t>
            </w:r>
            <w:r>
              <w:rPr>
                <w:rFonts w:ascii="Arial" w:eastAsiaTheme="majorEastAsia" w:hAnsi="Arial" w:cs="Arial"/>
                <w:color w:val="000000" w:themeColor="text1"/>
                <w:sz w:val="22"/>
                <w:szCs w:val="22"/>
              </w:rPr>
              <w:br/>
            </w:r>
            <w:r w:rsidR="00964AD1">
              <w:rPr>
                <w:rFonts w:ascii="Arial" w:eastAsiaTheme="majorEastAsia" w:hAnsi="Arial" w:cs="Arial"/>
                <w:color w:val="000000" w:themeColor="text1"/>
                <w:sz w:val="22"/>
                <w:szCs w:val="22"/>
              </w:rPr>
              <w:t>Recommended at Bathurst to carry instant ice packs</w:t>
            </w:r>
            <w:r>
              <w:rPr>
                <w:rFonts w:ascii="Arial" w:eastAsiaTheme="majorEastAsia" w:hAnsi="Arial" w:cs="Arial"/>
                <w:color w:val="000000" w:themeColor="text1"/>
                <w:sz w:val="22"/>
                <w:szCs w:val="22"/>
              </w:rPr>
              <w:t xml:space="preserve">.  </w:t>
            </w:r>
            <w:r>
              <w:rPr>
                <w:rFonts w:ascii="Arial" w:eastAsiaTheme="majorEastAsia" w:hAnsi="Arial" w:cs="Arial"/>
                <w:color w:val="000000" w:themeColor="text1"/>
                <w:sz w:val="22"/>
                <w:szCs w:val="22"/>
              </w:rPr>
              <w:br/>
              <w:t>Bathurst Canteen will also provide ice if necessary.</w:t>
            </w:r>
          </w:p>
          <w:p w14:paraId="6005FD86" w14:textId="55C0037D" w:rsidR="00D464AB" w:rsidRPr="00473E0F" w:rsidRDefault="00D464AB"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15. Addition of Opens</w:t>
            </w:r>
            <w:r w:rsidR="004A2FED">
              <w:rPr>
                <w:rFonts w:ascii="Arial" w:eastAsiaTheme="majorEastAsia" w:hAnsi="Arial" w:cs="Arial"/>
                <w:color w:val="000000" w:themeColor="text1"/>
                <w:sz w:val="22"/>
                <w:szCs w:val="22"/>
              </w:rPr>
              <w:t xml:space="preserve">/Rising Stars nomination </w:t>
            </w:r>
            <w:r w:rsidR="00B627CE">
              <w:rPr>
                <w:rFonts w:ascii="Arial" w:eastAsiaTheme="majorEastAsia" w:hAnsi="Arial" w:cs="Arial"/>
                <w:color w:val="000000" w:themeColor="text1"/>
                <w:sz w:val="22"/>
                <w:szCs w:val="22"/>
              </w:rPr>
              <w:t>inclusion at the end of the season.</w:t>
            </w:r>
            <w:r w:rsidR="00B627CE">
              <w:rPr>
                <w:rFonts w:ascii="Arial" w:eastAsiaTheme="majorEastAsia" w:hAnsi="Arial" w:cs="Arial"/>
                <w:color w:val="000000" w:themeColor="text1"/>
                <w:sz w:val="22"/>
                <w:szCs w:val="22"/>
              </w:rPr>
              <w:br/>
            </w:r>
          </w:p>
          <w:p w14:paraId="6308F85B" w14:textId="3396C101" w:rsidR="00436542" w:rsidRPr="00CE7A1F" w:rsidRDefault="00436542" w:rsidP="00436542">
            <w:pPr>
              <w:pStyle w:val="paragraph"/>
              <w:spacing w:before="40" w:beforeAutospacing="0" w:afterLines="40" w:after="96" w:afterAutospacing="0"/>
              <w:textAlignment w:val="baseline"/>
              <w:rPr>
                <w:rFonts w:ascii="Arial" w:eastAsiaTheme="majorEastAsia" w:hAnsi="Arial" w:cs="Arial"/>
                <w:i/>
                <w:color w:val="000000" w:themeColor="text1"/>
                <w:sz w:val="22"/>
                <w:szCs w:val="22"/>
              </w:rPr>
            </w:pPr>
            <w:r w:rsidRPr="00CE7A1F">
              <w:rPr>
                <w:rFonts w:ascii="Arial" w:eastAsiaTheme="majorEastAsia" w:hAnsi="Arial" w:cs="Arial"/>
                <w:i/>
                <w:color w:val="000000" w:themeColor="text1"/>
                <w:sz w:val="22"/>
                <w:szCs w:val="22"/>
              </w:rPr>
              <w:lastRenderedPageBreak/>
              <w:t xml:space="preserve">All changes </w:t>
            </w:r>
            <w:r w:rsidR="00B627CE">
              <w:rPr>
                <w:rFonts w:ascii="Arial" w:eastAsiaTheme="majorEastAsia" w:hAnsi="Arial" w:cs="Arial"/>
                <w:i/>
                <w:color w:val="000000" w:themeColor="text1"/>
                <w:sz w:val="22"/>
                <w:szCs w:val="22"/>
              </w:rPr>
              <w:t>with the ex</w:t>
            </w:r>
            <w:r>
              <w:rPr>
                <w:rFonts w:ascii="Arial" w:eastAsiaTheme="majorEastAsia" w:hAnsi="Arial" w:cs="Arial"/>
                <w:i/>
                <w:color w:val="000000" w:themeColor="text1"/>
                <w:sz w:val="22"/>
                <w:szCs w:val="22"/>
              </w:rPr>
              <w:t>ception of 6 re 17 min</w:t>
            </w:r>
            <w:r w:rsidR="00B627CE">
              <w:rPr>
                <w:rFonts w:ascii="Arial" w:eastAsiaTheme="majorEastAsia" w:hAnsi="Arial" w:cs="Arial"/>
                <w:i/>
                <w:color w:val="000000" w:themeColor="text1"/>
                <w:sz w:val="22"/>
                <w:szCs w:val="22"/>
              </w:rPr>
              <w:t xml:space="preserve"> quarters</w:t>
            </w:r>
            <w:r w:rsidR="00EB167B">
              <w:rPr>
                <w:rFonts w:ascii="Arial" w:eastAsiaTheme="majorEastAsia" w:hAnsi="Arial" w:cs="Arial"/>
                <w:i/>
                <w:color w:val="000000" w:themeColor="text1"/>
                <w:sz w:val="22"/>
                <w:szCs w:val="22"/>
              </w:rPr>
              <w:t xml:space="preserve"> </w:t>
            </w:r>
            <w:r w:rsidRPr="00CE7A1F">
              <w:rPr>
                <w:rFonts w:ascii="Arial" w:eastAsiaTheme="majorEastAsia" w:hAnsi="Arial" w:cs="Arial"/>
                <w:i/>
                <w:color w:val="000000" w:themeColor="text1"/>
                <w:sz w:val="22"/>
                <w:szCs w:val="22"/>
              </w:rPr>
              <w:t>Moved by Executive and agreed by delegates.</w:t>
            </w:r>
            <w:r w:rsidR="00B627CE">
              <w:rPr>
                <w:rFonts w:ascii="Arial" w:eastAsiaTheme="majorEastAsia" w:hAnsi="Arial" w:cs="Arial"/>
                <w:i/>
                <w:color w:val="000000" w:themeColor="text1"/>
                <w:sz w:val="22"/>
                <w:szCs w:val="22"/>
              </w:rPr>
              <w:br/>
            </w:r>
          </w:p>
          <w:p w14:paraId="73BB2573" w14:textId="397702D4" w:rsidR="00147A8F" w:rsidRPr="00473E0F" w:rsidRDefault="00B627CE" w:rsidP="00436542">
            <w:pPr>
              <w:pStyle w:val="paragraph"/>
              <w:spacing w:before="40" w:beforeAutospacing="0" w:afterLines="40" w:after="96" w:afterAutospacing="0"/>
              <w:textAlignment w:val="baseline"/>
              <w:rPr>
                <w:rFonts w:ascii="Arial" w:eastAsiaTheme="majorEastAsia" w:hAnsi="Arial" w:cs="Arial"/>
                <w:color w:val="000000" w:themeColor="text1"/>
                <w:sz w:val="22"/>
                <w:szCs w:val="22"/>
              </w:rPr>
            </w:pPr>
            <w:r w:rsidRPr="00436542">
              <w:rPr>
                <w:rFonts w:ascii="Arial" w:eastAsiaTheme="majorEastAsia" w:hAnsi="Arial" w:cs="Arial"/>
                <w:i/>
                <w:color w:val="000000" w:themeColor="text1"/>
                <w:sz w:val="22"/>
                <w:szCs w:val="22"/>
              </w:rPr>
              <w:t>Agreed b</w:t>
            </w:r>
            <w:r>
              <w:rPr>
                <w:rFonts w:ascii="Arial" w:eastAsiaTheme="majorEastAsia" w:hAnsi="Arial" w:cs="Arial"/>
                <w:i/>
                <w:color w:val="000000" w:themeColor="text1"/>
                <w:sz w:val="22"/>
                <w:szCs w:val="22"/>
              </w:rPr>
              <w:t xml:space="preserve">y executive and delegates to leave quarter times at 15 minutes </w:t>
            </w:r>
            <w:r w:rsidRPr="00436542">
              <w:rPr>
                <w:rFonts w:ascii="Arial" w:eastAsiaTheme="majorEastAsia" w:hAnsi="Arial" w:cs="Arial"/>
                <w:i/>
                <w:color w:val="000000" w:themeColor="text1"/>
                <w:sz w:val="22"/>
                <w:szCs w:val="22"/>
              </w:rPr>
              <w:t>and to revisit at the end of this season</w:t>
            </w:r>
            <w:r>
              <w:rPr>
                <w:rFonts w:ascii="Arial" w:eastAsiaTheme="majorEastAsia" w:hAnsi="Arial" w:cs="Arial"/>
                <w:i/>
                <w:color w:val="000000" w:themeColor="text1"/>
                <w:sz w:val="22"/>
                <w:szCs w:val="22"/>
              </w:rPr>
              <w:t>.  To be raised at the next AGM and submitted to all Associations if agreed to move to 17 min quarters.</w:t>
            </w:r>
            <w:r>
              <w:rPr>
                <w:rFonts w:ascii="Arial" w:eastAsiaTheme="majorEastAsia" w:hAnsi="Arial" w:cs="Arial"/>
                <w:i/>
                <w:color w:val="000000" w:themeColor="text1"/>
                <w:sz w:val="22"/>
                <w:szCs w:val="22"/>
              </w:rPr>
              <w:br/>
            </w:r>
          </w:p>
          <w:p w14:paraId="4405736F" w14:textId="3C4CC7B7" w:rsidR="00D464AB" w:rsidRPr="00473E0F" w:rsidRDefault="00D464AB" w:rsidP="00D464AB">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473E0F">
              <w:rPr>
                <w:rFonts w:ascii="Arial" w:eastAsiaTheme="majorEastAsia" w:hAnsi="Arial" w:cs="Arial"/>
                <w:b/>
                <w:color w:val="000000" w:themeColor="text1"/>
                <w:sz w:val="22"/>
                <w:szCs w:val="22"/>
              </w:rPr>
              <w:t>Umpires</w:t>
            </w:r>
          </w:p>
          <w:p w14:paraId="49423F58" w14:textId="3C628002" w:rsidR="00D368C8" w:rsidRDefault="00D464AB"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1. Changes </w:t>
            </w:r>
            <w:r w:rsidR="00771F89">
              <w:rPr>
                <w:rFonts w:ascii="Arial" w:eastAsiaTheme="majorEastAsia" w:hAnsi="Arial" w:cs="Arial"/>
                <w:color w:val="000000" w:themeColor="text1"/>
                <w:sz w:val="22"/>
                <w:szCs w:val="22"/>
              </w:rPr>
              <w:t>to wording on review of umpire costs</w:t>
            </w:r>
          </w:p>
          <w:p w14:paraId="5821AD2D" w14:textId="486D7D5E" w:rsidR="004A2FED" w:rsidRPr="00473E0F" w:rsidRDefault="004A2FED"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 xml:space="preserve">a) </w:t>
            </w:r>
            <w:r w:rsidR="00771F89">
              <w:rPr>
                <w:rFonts w:ascii="Arial" w:eastAsiaTheme="majorEastAsia" w:hAnsi="Arial" w:cs="Arial"/>
                <w:color w:val="000000" w:themeColor="text1"/>
                <w:sz w:val="22"/>
                <w:szCs w:val="22"/>
              </w:rPr>
              <w:t>Removal.</w:t>
            </w:r>
          </w:p>
          <w:p w14:paraId="3879A544" w14:textId="633E7731" w:rsidR="00D464AB" w:rsidRPr="00473E0F" w:rsidRDefault="00D464AB"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3. </w:t>
            </w:r>
            <w:r w:rsidR="00771F89">
              <w:rPr>
                <w:rFonts w:ascii="Arial" w:eastAsiaTheme="majorEastAsia" w:hAnsi="Arial" w:cs="Arial"/>
                <w:color w:val="000000" w:themeColor="text1"/>
                <w:sz w:val="22"/>
                <w:szCs w:val="22"/>
              </w:rPr>
              <w:t>Changes to wording re nomination of umpires.</w:t>
            </w:r>
          </w:p>
          <w:p w14:paraId="7513A8E6" w14:textId="1BE6691D" w:rsidR="00D464AB" w:rsidRPr="00473E0F" w:rsidRDefault="00D464AB"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4. Changes </w:t>
            </w:r>
            <w:r w:rsidR="00771F89">
              <w:rPr>
                <w:rFonts w:ascii="Arial" w:eastAsiaTheme="majorEastAsia" w:hAnsi="Arial" w:cs="Arial"/>
                <w:color w:val="000000" w:themeColor="text1"/>
                <w:sz w:val="22"/>
                <w:szCs w:val="22"/>
              </w:rPr>
              <w:t>to wording on who does best and fairest points each game.</w:t>
            </w:r>
          </w:p>
          <w:p w14:paraId="4AD7BCD5" w14:textId="4F4EB960" w:rsidR="00147A8F" w:rsidRDefault="00771F89" w:rsidP="00771F89">
            <w:pPr>
              <w:pStyle w:val="paragraph"/>
              <w:spacing w:before="40" w:beforeAutospacing="0" w:afterLines="40" w:after="96" w:afterAutospacing="0"/>
              <w:textAlignment w:val="baseline"/>
              <w:rPr>
                <w:rFonts w:ascii="Arial" w:eastAsiaTheme="majorEastAsia" w:hAnsi="Arial" w:cs="Arial"/>
                <w:i/>
                <w:color w:val="000000" w:themeColor="text1"/>
                <w:sz w:val="22"/>
                <w:szCs w:val="22"/>
              </w:rPr>
            </w:pPr>
            <w:r w:rsidRPr="00CE7A1F">
              <w:rPr>
                <w:rFonts w:ascii="Arial" w:eastAsiaTheme="majorEastAsia" w:hAnsi="Arial" w:cs="Arial"/>
                <w:i/>
                <w:color w:val="000000" w:themeColor="text1"/>
                <w:sz w:val="22"/>
                <w:szCs w:val="22"/>
              </w:rPr>
              <w:t>All changes Moved by Executive and agreed by delegates</w:t>
            </w:r>
          </w:p>
          <w:p w14:paraId="1A2A89B2" w14:textId="77777777" w:rsidR="00771F89" w:rsidRPr="00473E0F" w:rsidRDefault="00771F89" w:rsidP="00771F89">
            <w:pPr>
              <w:pStyle w:val="paragraph"/>
              <w:spacing w:before="40" w:beforeAutospacing="0" w:afterLines="40" w:after="96" w:afterAutospacing="0"/>
              <w:textAlignment w:val="baseline"/>
              <w:rPr>
                <w:rFonts w:ascii="Arial" w:eastAsiaTheme="majorEastAsia" w:hAnsi="Arial" w:cs="Arial"/>
                <w:color w:val="000000" w:themeColor="text1"/>
                <w:sz w:val="22"/>
                <w:szCs w:val="22"/>
              </w:rPr>
            </w:pPr>
          </w:p>
          <w:p w14:paraId="13427F93" w14:textId="1CF0A197" w:rsidR="00D464AB" w:rsidRPr="00473E0F" w:rsidRDefault="00D464AB" w:rsidP="00D464AB">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473E0F">
              <w:rPr>
                <w:rFonts w:ascii="Arial" w:eastAsiaTheme="majorEastAsia" w:hAnsi="Arial" w:cs="Arial"/>
                <w:b/>
                <w:color w:val="000000" w:themeColor="text1"/>
                <w:sz w:val="22"/>
                <w:szCs w:val="22"/>
              </w:rPr>
              <w:t>Cards</w:t>
            </w:r>
          </w:p>
          <w:p w14:paraId="5A890D83" w14:textId="0A4CEABF" w:rsidR="00D368C8" w:rsidRPr="00473E0F" w:rsidRDefault="00147A8F" w:rsidP="0040551C">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4. </w:t>
            </w:r>
            <w:r w:rsidR="00771F89">
              <w:rPr>
                <w:rFonts w:ascii="Arial" w:eastAsiaTheme="majorEastAsia" w:hAnsi="Arial" w:cs="Arial"/>
                <w:color w:val="000000" w:themeColor="text1"/>
                <w:sz w:val="22"/>
                <w:szCs w:val="22"/>
              </w:rPr>
              <w:t>Changes to</w:t>
            </w:r>
            <w:r w:rsidR="004A2FED">
              <w:rPr>
                <w:rFonts w:ascii="Arial" w:eastAsiaTheme="majorEastAsia" w:hAnsi="Arial" w:cs="Arial"/>
                <w:color w:val="000000" w:themeColor="text1"/>
                <w:sz w:val="22"/>
                <w:szCs w:val="22"/>
              </w:rPr>
              <w:t xml:space="preserve"> </w:t>
            </w:r>
            <w:r w:rsidR="00E569C3">
              <w:rPr>
                <w:rFonts w:ascii="Arial" w:eastAsiaTheme="majorEastAsia" w:hAnsi="Arial" w:cs="Arial"/>
                <w:color w:val="000000" w:themeColor="text1"/>
                <w:sz w:val="22"/>
                <w:szCs w:val="22"/>
              </w:rPr>
              <w:t>3 or more yellow cards which equates to 12 points the same as red card on points</w:t>
            </w:r>
          </w:p>
          <w:p w14:paraId="729D2423" w14:textId="77777777" w:rsidR="00771F89" w:rsidRDefault="00771F89" w:rsidP="00771F89">
            <w:pPr>
              <w:pStyle w:val="paragraph"/>
              <w:spacing w:before="40" w:beforeAutospacing="0" w:afterLines="40" w:after="96" w:afterAutospacing="0"/>
              <w:textAlignment w:val="baseline"/>
              <w:rPr>
                <w:rFonts w:ascii="Arial" w:eastAsiaTheme="majorEastAsia" w:hAnsi="Arial" w:cs="Arial"/>
                <w:i/>
                <w:color w:val="000000" w:themeColor="text1"/>
                <w:sz w:val="22"/>
                <w:szCs w:val="22"/>
              </w:rPr>
            </w:pPr>
            <w:r w:rsidRPr="00CE7A1F">
              <w:rPr>
                <w:rFonts w:ascii="Arial" w:eastAsiaTheme="majorEastAsia" w:hAnsi="Arial" w:cs="Arial"/>
                <w:i/>
                <w:color w:val="000000" w:themeColor="text1"/>
                <w:sz w:val="22"/>
                <w:szCs w:val="22"/>
              </w:rPr>
              <w:t>All changes Moved by Executive and agreed by delegates</w:t>
            </w:r>
          </w:p>
          <w:p w14:paraId="778FD2A1" w14:textId="77777777" w:rsidR="00147A8F" w:rsidRPr="00473E0F" w:rsidRDefault="00147A8F" w:rsidP="00771F89">
            <w:pPr>
              <w:pStyle w:val="paragraph"/>
              <w:spacing w:before="40" w:beforeAutospacing="0" w:afterLines="40" w:after="96" w:afterAutospacing="0"/>
              <w:textAlignment w:val="baseline"/>
              <w:rPr>
                <w:rFonts w:ascii="Arial" w:eastAsiaTheme="majorEastAsia" w:hAnsi="Arial" w:cs="Arial"/>
                <w:color w:val="000000" w:themeColor="text1"/>
                <w:sz w:val="22"/>
                <w:szCs w:val="22"/>
              </w:rPr>
            </w:pPr>
          </w:p>
          <w:p w14:paraId="72C01787" w14:textId="76D584BA" w:rsidR="00147A8F" w:rsidRPr="00473E0F" w:rsidRDefault="00147A8F" w:rsidP="00147A8F">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473E0F">
              <w:rPr>
                <w:rFonts w:ascii="Arial" w:eastAsiaTheme="majorEastAsia" w:hAnsi="Arial" w:cs="Arial"/>
                <w:b/>
                <w:color w:val="000000" w:themeColor="text1"/>
                <w:sz w:val="22"/>
                <w:szCs w:val="22"/>
              </w:rPr>
              <w:t>Affiliation Fees and Game Fees</w:t>
            </w:r>
          </w:p>
          <w:p w14:paraId="1DAF12F6" w14:textId="32498D83" w:rsidR="00D464AB" w:rsidRPr="00473E0F" w:rsidRDefault="00771F89" w:rsidP="00BC30AF">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No change to game or team fees.</w:t>
            </w:r>
          </w:p>
          <w:p w14:paraId="4909355A" w14:textId="6B545139" w:rsidR="00D464AB" w:rsidRPr="00473E0F" w:rsidRDefault="00BA107E" w:rsidP="00BC30AF">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3</w:t>
            </w:r>
            <w:r w:rsidR="00771F89">
              <w:rPr>
                <w:rFonts w:ascii="Arial" w:eastAsiaTheme="majorEastAsia" w:hAnsi="Arial" w:cs="Arial"/>
                <w:color w:val="000000" w:themeColor="text1"/>
                <w:sz w:val="22"/>
                <w:szCs w:val="22"/>
              </w:rPr>
              <w:t>. Changes to when fees are paid.</w:t>
            </w:r>
          </w:p>
          <w:p w14:paraId="09A408B9" w14:textId="2544B104" w:rsidR="00BA107E" w:rsidRPr="00473E0F" w:rsidRDefault="00BA107E" w:rsidP="00BC30AF">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5. Addition of when </w:t>
            </w:r>
            <w:r w:rsidR="00771F89">
              <w:rPr>
                <w:rFonts w:ascii="Arial" w:eastAsiaTheme="majorEastAsia" w:hAnsi="Arial" w:cs="Arial"/>
                <w:color w:val="000000" w:themeColor="text1"/>
                <w:sz w:val="22"/>
                <w:szCs w:val="22"/>
              </w:rPr>
              <w:t>game fees are decided.</w:t>
            </w:r>
          </w:p>
          <w:p w14:paraId="0ADA94F4" w14:textId="05FF537A" w:rsidR="00BC30AF" w:rsidRPr="00473E0F" w:rsidRDefault="00B0455B" w:rsidP="00BC30AF">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6. </w:t>
            </w:r>
            <w:r w:rsidR="00771F89">
              <w:rPr>
                <w:rFonts w:ascii="Arial" w:eastAsiaTheme="majorEastAsia" w:hAnsi="Arial" w:cs="Arial"/>
                <w:color w:val="000000" w:themeColor="text1"/>
                <w:sz w:val="22"/>
                <w:szCs w:val="22"/>
              </w:rPr>
              <w:t xml:space="preserve">Changes to working of Payment of host game fees. </w:t>
            </w:r>
          </w:p>
          <w:p w14:paraId="0463B2B4" w14:textId="77777777" w:rsidR="00771F89" w:rsidRDefault="00771F89" w:rsidP="00771F89">
            <w:pPr>
              <w:pStyle w:val="paragraph"/>
              <w:spacing w:before="40" w:beforeAutospacing="0" w:afterLines="40" w:after="96" w:afterAutospacing="0"/>
              <w:textAlignment w:val="baseline"/>
              <w:rPr>
                <w:rFonts w:ascii="Arial" w:eastAsiaTheme="majorEastAsia" w:hAnsi="Arial" w:cs="Arial"/>
                <w:i/>
                <w:color w:val="000000" w:themeColor="text1"/>
                <w:sz w:val="22"/>
                <w:szCs w:val="22"/>
              </w:rPr>
            </w:pPr>
            <w:r w:rsidRPr="00CE7A1F">
              <w:rPr>
                <w:rFonts w:ascii="Arial" w:eastAsiaTheme="majorEastAsia" w:hAnsi="Arial" w:cs="Arial"/>
                <w:i/>
                <w:color w:val="000000" w:themeColor="text1"/>
                <w:sz w:val="22"/>
                <w:szCs w:val="22"/>
              </w:rPr>
              <w:t>All changes Moved by Executive and agreed by delegates</w:t>
            </w:r>
          </w:p>
          <w:p w14:paraId="7CD51DE2" w14:textId="0AD4D70E" w:rsidR="00B0455B" w:rsidRPr="00473E0F" w:rsidRDefault="00B0455B" w:rsidP="00B0455B">
            <w:pPr>
              <w:pStyle w:val="paragraph"/>
              <w:spacing w:before="40" w:beforeAutospacing="0" w:afterLines="40" w:after="96" w:afterAutospacing="0"/>
              <w:textAlignment w:val="baseline"/>
              <w:rPr>
                <w:rFonts w:ascii="Arial" w:eastAsiaTheme="majorEastAsia" w:hAnsi="Arial" w:cs="Arial"/>
                <w:color w:val="000000" w:themeColor="text1"/>
                <w:sz w:val="22"/>
                <w:szCs w:val="22"/>
              </w:rPr>
            </w:pPr>
          </w:p>
          <w:p w14:paraId="224AF760" w14:textId="518FE9FF" w:rsidR="00B0455B" w:rsidRPr="00473E0F" w:rsidRDefault="00B0455B" w:rsidP="00B0455B">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473E0F">
              <w:rPr>
                <w:rFonts w:ascii="Arial" w:eastAsiaTheme="majorEastAsia" w:hAnsi="Arial" w:cs="Arial"/>
                <w:b/>
                <w:color w:val="000000" w:themeColor="text1"/>
                <w:sz w:val="22"/>
                <w:szCs w:val="22"/>
              </w:rPr>
              <w:t>Competition Prize Money</w:t>
            </w:r>
          </w:p>
          <w:p w14:paraId="2E55D2E2" w14:textId="69B60AEF" w:rsidR="00224DF8" w:rsidRDefault="00224DF8" w:rsidP="00BC30AF">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Remove </w:t>
            </w:r>
            <w:r w:rsidR="00B0455B" w:rsidRPr="00473E0F">
              <w:rPr>
                <w:rFonts w:ascii="Arial" w:eastAsiaTheme="majorEastAsia" w:hAnsi="Arial" w:cs="Arial"/>
                <w:color w:val="000000" w:themeColor="text1"/>
                <w:sz w:val="22"/>
                <w:szCs w:val="22"/>
              </w:rPr>
              <w:t>2</w:t>
            </w:r>
            <w:r w:rsidR="00B0455B" w:rsidRPr="00473E0F">
              <w:rPr>
                <w:rFonts w:ascii="Arial" w:eastAsiaTheme="majorEastAsia" w:hAnsi="Arial" w:cs="Arial"/>
                <w:color w:val="000000" w:themeColor="text1"/>
                <w:sz w:val="22"/>
                <w:szCs w:val="22"/>
                <w:vertAlign w:val="superscript"/>
              </w:rPr>
              <w:t>nd</w:t>
            </w:r>
            <w:r w:rsidR="00B0455B" w:rsidRPr="00473E0F">
              <w:rPr>
                <w:rFonts w:ascii="Arial" w:eastAsiaTheme="majorEastAsia" w:hAnsi="Arial" w:cs="Arial"/>
                <w:color w:val="000000" w:themeColor="text1"/>
                <w:sz w:val="22"/>
                <w:szCs w:val="22"/>
              </w:rPr>
              <w:t xml:space="preserve"> </w:t>
            </w:r>
            <w:r w:rsidRPr="00473E0F">
              <w:rPr>
                <w:rFonts w:ascii="Arial" w:eastAsiaTheme="majorEastAsia" w:hAnsi="Arial" w:cs="Arial"/>
                <w:color w:val="000000" w:themeColor="text1"/>
                <w:sz w:val="22"/>
                <w:szCs w:val="22"/>
              </w:rPr>
              <w:t>/</w:t>
            </w:r>
            <w:r w:rsidR="00B0455B" w:rsidRPr="00473E0F">
              <w:rPr>
                <w:rFonts w:ascii="Arial" w:eastAsiaTheme="majorEastAsia" w:hAnsi="Arial" w:cs="Arial"/>
                <w:color w:val="000000" w:themeColor="text1"/>
                <w:sz w:val="22"/>
                <w:szCs w:val="22"/>
              </w:rPr>
              <w:t>3rd</w:t>
            </w:r>
            <w:r w:rsidRPr="00473E0F">
              <w:rPr>
                <w:rFonts w:ascii="Arial" w:eastAsiaTheme="majorEastAsia" w:hAnsi="Arial" w:cs="Arial"/>
                <w:color w:val="000000" w:themeColor="text1"/>
                <w:sz w:val="22"/>
                <w:szCs w:val="22"/>
              </w:rPr>
              <w:t xml:space="preserve"> from prize </w:t>
            </w:r>
            <w:r w:rsidR="00B0455B" w:rsidRPr="00473E0F">
              <w:rPr>
                <w:rFonts w:ascii="Arial" w:eastAsiaTheme="majorEastAsia" w:hAnsi="Arial" w:cs="Arial"/>
                <w:color w:val="000000" w:themeColor="text1"/>
                <w:sz w:val="22"/>
                <w:szCs w:val="22"/>
              </w:rPr>
              <w:t>m</w:t>
            </w:r>
            <w:r w:rsidRPr="00473E0F">
              <w:rPr>
                <w:rFonts w:ascii="Arial" w:eastAsiaTheme="majorEastAsia" w:hAnsi="Arial" w:cs="Arial"/>
                <w:color w:val="000000" w:themeColor="text1"/>
                <w:sz w:val="22"/>
                <w:szCs w:val="22"/>
              </w:rPr>
              <w:t>oney and remove 2020</w:t>
            </w:r>
            <w:r w:rsidR="00771F89" w:rsidRPr="00473E0F">
              <w:rPr>
                <w:rFonts w:ascii="Arial" w:eastAsiaTheme="majorEastAsia" w:hAnsi="Arial" w:cs="Arial"/>
                <w:color w:val="000000" w:themeColor="text1"/>
                <w:sz w:val="22"/>
                <w:szCs w:val="22"/>
              </w:rPr>
              <w:t xml:space="preserve"> </w:t>
            </w:r>
          </w:p>
          <w:p w14:paraId="17DF3F18" w14:textId="77777777" w:rsidR="00771F89" w:rsidRDefault="00771F89" w:rsidP="00771F89">
            <w:pPr>
              <w:pStyle w:val="paragraph"/>
              <w:spacing w:before="40" w:beforeAutospacing="0" w:afterLines="40" w:after="96" w:afterAutospacing="0"/>
              <w:textAlignment w:val="baseline"/>
              <w:rPr>
                <w:rFonts w:ascii="Arial" w:eastAsiaTheme="majorEastAsia" w:hAnsi="Arial" w:cs="Arial"/>
                <w:i/>
                <w:color w:val="000000" w:themeColor="text1"/>
                <w:sz w:val="22"/>
                <w:szCs w:val="22"/>
              </w:rPr>
            </w:pPr>
            <w:r w:rsidRPr="00CE7A1F">
              <w:rPr>
                <w:rFonts w:ascii="Arial" w:eastAsiaTheme="majorEastAsia" w:hAnsi="Arial" w:cs="Arial"/>
                <w:i/>
                <w:color w:val="000000" w:themeColor="text1"/>
                <w:sz w:val="22"/>
                <w:szCs w:val="22"/>
              </w:rPr>
              <w:t>All changes Moved by Executive and agreed by delegates</w:t>
            </w:r>
          </w:p>
          <w:p w14:paraId="07CE5A3B" w14:textId="77777777" w:rsidR="00771F89" w:rsidRPr="00473E0F" w:rsidRDefault="00771F89" w:rsidP="00771F89">
            <w:pPr>
              <w:pStyle w:val="paragraph"/>
              <w:spacing w:before="40" w:beforeAutospacing="0" w:afterLines="40" w:after="96" w:afterAutospacing="0"/>
              <w:textAlignment w:val="baseline"/>
              <w:rPr>
                <w:rFonts w:ascii="Arial" w:eastAsiaTheme="majorEastAsia" w:hAnsi="Arial" w:cs="Arial"/>
                <w:color w:val="000000" w:themeColor="text1"/>
                <w:sz w:val="22"/>
                <w:szCs w:val="22"/>
              </w:rPr>
            </w:pPr>
          </w:p>
          <w:p w14:paraId="709EF9E5" w14:textId="7ED996D5" w:rsidR="00B0455B" w:rsidRPr="00473E0F" w:rsidRDefault="00B0455B" w:rsidP="00B0455B">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473E0F">
              <w:rPr>
                <w:rFonts w:ascii="Arial" w:eastAsiaTheme="majorEastAsia" w:hAnsi="Arial" w:cs="Arial"/>
                <w:b/>
                <w:color w:val="000000" w:themeColor="text1"/>
                <w:sz w:val="22"/>
                <w:szCs w:val="22"/>
              </w:rPr>
              <w:t>Match Points</w:t>
            </w:r>
          </w:p>
          <w:p w14:paraId="40A4DE5B" w14:textId="4E6AD5E0" w:rsidR="00224DF8" w:rsidRPr="003F4D81" w:rsidRDefault="00224DF8" w:rsidP="00B0455B">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sidRPr="00473E0F">
              <w:rPr>
                <w:rFonts w:ascii="Arial" w:eastAsiaTheme="majorEastAsia" w:hAnsi="Arial" w:cs="Arial"/>
                <w:color w:val="000000" w:themeColor="text1"/>
                <w:sz w:val="22"/>
                <w:szCs w:val="22"/>
              </w:rPr>
              <w:t xml:space="preserve">Match Points – agreed to </w:t>
            </w:r>
            <w:r w:rsidR="00B0455B" w:rsidRPr="00473E0F">
              <w:rPr>
                <w:rFonts w:ascii="Arial" w:eastAsiaTheme="majorEastAsia" w:hAnsi="Arial" w:cs="Arial"/>
                <w:color w:val="000000" w:themeColor="text1"/>
                <w:sz w:val="22"/>
                <w:szCs w:val="22"/>
              </w:rPr>
              <w:t>change</w:t>
            </w:r>
            <w:r w:rsidRPr="00473E0F">
              <w:rPr>
                <w:rFonts w:ascii="Arial" w:eastAsiaTheme="majorEastAsia" w:hAnsi="Arial" w:cs="Arial"/>
                <w:color w:val="000000" w:themeColor="text1"/>
                <w:sz w:val="22"/>
                <w:szCs w:val="22"/>
              </w:rPr>
              <w:t xml:space="preserve"> the</w:t>
            </w:r>
            <w:r w:rsidR="00B0455B" w:rsidRPr="00473E0F">
              <w:rPr>
                <w:rFonts w:ascii="Arial" w:eastAsiaTheme="majorEastAsia" w:hAnsi="Arial" w:cs="Arial"/>
                <w:color w:val="000000" w:themeColor="text1"/>
                <w:sz w:val="22"/>
                <w:szCs w:val="22"/>
              </w:rPr>
              <w:t xml:space="preserve"> a</w:t>
            </w:r>
            <w:r w:rsidRPr="00473E0F">
              <w:rPr>
                <w:rFonts w:ascii="Arial" w:eastAsiaTheme="majorEastAsia" w:hAnsi="Arial" w:cs="Arial"/>
                <w:color w:val="000000" w:themeColor="text1"/>
                <w:sz w:val="22"/>
                <w:szCs w:val="22"/>
              </w:rPr>
              <w:t xml:space="preserve">verage goals from previous </w:t>
            </w:r>
            <w:r w:rsidRPr="003F4D81">
              <w:rPr>
                <w:rFonts w:ascii="Arial" w:eastAsiaTheme="majorEastAsia" w:hAnsi="Arial" w:cs="Arial"/>
                <w:color w:val="000000" w:themeColor="text1"/>
                <w:sz w:val="22"/>
                <w:szCs w:val="22"/>
              </w:rPr>
              <w:t>season</w:t>
            </w:r>
            <w:r w:rsidR="00B0455B" w:rsidRPr="003F4D81">
              <w:rPr>
                <w:rFonts w:ascii="Arial" w:eastAsiaTheme="majorEastAsia" w:hAnsi="Arial" w:cs="Arial"/>
                <w:color w:val="000000" w:themeColor="text1"/>
                <w:sz w:val="22"/>
                <w:szCs w:val="22"/>
              </w:rPr>
              <w:t xml:space="preserve"> for </w:t>
            </w:r>
            <w:r w:rsidR="0004345D" w:rsidRPr="003F4D81">
              <w:rPr>
                <w:rFonts w:ascii="Arial" w:eastAsiaTheme="majorEastAsia" w:hAnsi="Arial" w:cs="Arial"/>
                <w:color w:val="000000" w:themeColor="text1"/>
                <w:sz w:val="22"/>
                <w:szCs w:val="22"/>
              </w:rPr>
              <w:t>men’s</w:t>
            </w:r>
            <w:r w:rsidR="00B0455B" w:rsidRPr="003F4D81">
              <w:rPr>
                <w:rFonts w:ascii="Arial" w:eastAsiaTheme="majorEastAsia" w:hAnsi="Arial" w:cs="Arial"/>
                <w:color w:val="000000" w:themeColor="text1"/>
                <w:sz w:val="22"/>
                <w:szCs w:val="22"/>
              </w:rPr>
              <w:t xml:space="preserve"> and </w:t>
            </w:r>
            <w:r w:rsidR="0004345D" w:rsidRPr="003F4D81">
              <w:rPr>
                <w:rFonts w:ascii="Arial" w:eastAsiaTheme="majorEastAsia" w:hAnsi="Arial" w:cs="Arial"/>
                <w:color w:val="000000" w:themeColor="text1"/>
                <w:sz w:val="22"/>
                <w:szCs w:val="22"/>
              </w:rPr>
              <w:t>women’s</w:t>
            </w:r>
            <w:r w:rsidR="00B0455B" w:rsidRPr="003F4D81">
              <w:rPr>
                <w:rFonts w:ascii="Arial" w:eastAsiaTheme="majorEastAsia" w:hAnsi="Arial" w:cs="Arial"/>
                <w:color w:val="000000" w:themeColor="text1"/>
                <w:sz w:val="22"/>
                <w:szCs w:val="22"/>
              </w:rPr>
              <w:t xml:space="preserve"> to 3.</w:t>
            </w:r>
          </w:p>
          <w:p w14:paraId="2A732ADD" w14:textId="77777777" w:rsidR="00771F89" w:rsidRDefault="00771F89" w:rsidP="00771F89">
            <w:pPr>
              <w:pStyle w:val="paragraph"/>
              <w:spacing w:before="40" w:beforeAutospacing="0" w:afterLines="40" w:after="96" w:afterAutospacing="0"/>
              <w:textAlignment w:val="baseline"/>
              <w:rPr>
                <w:rFonts w:ascii="Arial" w:eastAsiaTheme="majorEastAsia" w:hAnsi="Arial" w:cs="Arial"/>
                <w:i/>
                <w:color w:val="000000" w:themeColor="text1"/>
                <w:sz w:val="22"/>
                <w:szCs w:val="22"/>
              </w:rPr>
            </w:pPr>
            <w:r w:rsidRPr="00CE7A1F">
              <w:rPr>
                <w:rFonts w:ascii="Arial" w:eastAsiaTheme="majorEastAsia" w:hAnsi="Arial" w:cs="Arial"/>
                <w:i/>
                <w:color w:val="000000" w:themeColor="text1"/>
                <w:sz w:val="22"/>
                <w:szCs w:val="22"/>
              </w:rPr>
              <w:t>All changes Moved by Executive and agreed by delegates</w:t>
            </w:r>
          </w:p>
          <w:p w14:paraId="624CFDEB" w14:textId="2274E35A" w:rsidR="00B0455B" w:rsidRPr="00473E0F" w:rsidRDefault="00B0455B" w:rsidP="00B0455B">
            <w:pPr>
              <w:pStyle w:val="paragraph"/>
              <w:spacing w:before="40" w:beforeAutospacing="0" w:afterLines="40" w:after="96" w:afterAutospacing="0"/>
              <w:ind w:left="720"/>
              <w:textAlignment w:val="baseline"/>
              <w:rPr>
                <w:rFonts w:ascii="Arial" w:eastAsiaTheme="majorEastAsia" w:hAnsi="Arial" w:cs="Arial"/>
                <w:color w:val="000000" w:themeColor="text1"/>
                <w:sz w:val="22"/>
                <w:szCs w:val="22"/>
              </w:rPr>
            </w:pPr>
          </w:p>
          <w:p w14:paraId="7E2A7715" w14:textId="77777777" w:rsidR="00B0455B" w:rsidRPr="00AC0B2E" w:rsidRDefault="003A3239" w:rsidP="003250AE">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AC0B2E">
              <w:rPr>
                <w:rFonts w:ascii="Arial" w:eastAsiaTheme="majorEastAsia" w:hAnsi="Arial" w:cs="Arial"/>
                <w:b/>
                <w:color w:val="000000" w:themeColor="text1"/>
                <w:sz w:val="22"/>
                <w:szCs w:val="22"/>
              </w:rPr>
              <w:t xml:space="preserve">COVID </w:t>
            </w:r>
          </w:p>
          <w:p w14:paraId="05C038C7" w14:textId="483ABD24" w:rsidR="00AC0B2E" w:rsidRDefault="00AC0B2E" w:rsidP="00AC0B2E">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 xml:space="preserve">Discussed by majority.  It was suggested that an email is sent </w:t>
            </w:r>
            <w:r w:rsidR="003A3239">
              <w:rPr>
                <w:rFonts w:ascii="Arial" w:eastAsiaTheme="majorEastAsia" w:hAnsi="Arial" w:cs="Arial"/>
                <w:color w:val="000000" w:themeColor="text1"/>
                <w:sz w:val="22"/>
                <w:szCs w:val="22"/>
              </w:rPr>
              <w:t>to executive as rules have eased</w:t>
            </w:r>
            <w:r>
              <w:rPr>
                <w:rFonts w:ascii="Arial" w:eastAsiaTheme="majorEastAsia" w:hAnsi="Arial" w:cs="Arial"/>
                <w:color w:val="000000" w:themeColor="text1"/>
                <w:sz w:val="22"/>
                <w:szCs w:val="22"/>
              </w:rPr>
              <w:t>.</w:t>
            </w:r>
          </w:p>
          <w:p w14:paraId="61A93BB8" w14:textId="713CAD03" w:rsidR="00AC0B2E" w:rsidRDefault="00771F89" w:rsidP="00AC0B2E">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 xml:space="preserve">It was discussed </w:t>
            </w:r>
            <w:r w:rsidR="00AC0B2E">
              <w:rPr>
                <w:rFonts w:ascii="Arial" w:eastAsiaTheme="majorEastAsia" w:hAnsi="Arial" w:cs="Arial"/>
                <w:color w:val="000000" w:themeColor="text1"/>
                <w:sz w:val="22"/>
                <w:szCs w:val="22"/>
              </w:rPr>
              <w:t>what to do if a number of team members come down with COVID</w:t>
            </w:r>
          </w:p>
          <w:p w14:paraId="3F00803C" w14:textId="3638B83F" w:rsidR="00AC0B2E" w:rsidRDefault="00AC0B2E" w:rsidP="00AC0B2E">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Team nominations have mostly registered over 20 players so there are backup players available to field teams</w:t>
            </w:r>
            <w:r w:rsidR="00771F89">
              <w:rPr>
                <w:rFonts w:ascii="Arial" w:eastAsiaTheme="majorEastAsia" w:hAnsi="Arial" w:cs="Arial"/>
                <w:color w:val="000000" w:themeColor="text1"/>
                <w:sz w:val="22"/>
                <w:szCs w:val="22"/>
              </w:rPr>
              <w:t>.</w:t>
            </w:r>
          </w:p>
          <w:p w14:paraId="65893E03" w14:textId="509C7050" w:rsidR="00AC0B2E" w:rsidRDefault="00AC0B2E" w:rsidP="00AC0B2E">
            <w:pPr>
              <w:pStyle w:val="paragraph"/>
              <w:numPr>
                <w:ilvl w:val="0"/>
                <w:numId w:val="4"/>
              </w:numPr>
              <w:spacing w:before="40" w:beforeAutospacing="0" w:afterLines="40" w:after="96" w:afterAutospacing="0"/>
              <w:textAlignment w:val="baseline"/>
              <w:rPr>
                <w:rFonts w:ascii="Arial" w:eastAsiaTheme="majorEastAsia" w:hAnsi="Arial" w:cs="Arial"/>
                <w:color w:val="000000" w:themeColor="text1"/>
                <w:sz w:val="22"/>
                <w:szCs w:val="22"/>
              </w:rPr>
            </w:pPr>
            <w:r>
              <w:rPr>
                <w:rFonts w:ascii="Arial" w:eastAsiaTheme="majorEastAsia" w:hAnsi="Arial" w:cs="Arial"/>
                <w:color w:val="000000" w:themeColor="text1"/>
                <w:sz w:val="22"/>
                <w:szCs w:val="22"/>
              </w:rPr>
              <w:t>Executive requested it should be reviewed by executive on a case by case basis</w:t>
            </w:r>
          </w:p>
          <w:p w14:paraId="2C5E35EB" w14:textId="77777777" w:rsidR="00AC0B2E" w:rsidRDefault="00AC0B2E" w:rsidP="00771F89">
            <w:pPr>
              <w:pStyle w:val="paragraph"/>
              <w:spacing w:before="40" w:beforeAutospacing="0" w:afterLines="40" w:after="96" w:afterAutospacing="0"/>
              <w:textAlignment w:val="baseline"/>
              <w:rPr>
                <w:rFonts w:ascii="Arial" w:eastAsiaTheme="majorEastAsia" w:hAnsi="Arial" w:cs="Arial"/>
                <w:color w:val="000000" w:themeColor="text1"/>
                <w:sz w:val="22"/>
                <w:szCs w:val="22"/>
              </w:rPr>
            </w:pPr>
          </w:p>
          <w:p w14:paraId="65443224" w14:textId="555ABF89" w:rsidR="00771F89" w:rsidRPr="000D69E0" w:rsidRDefault="000D69E0" w:rsidP="00771F89">
            <w:pPr>
              <w:pStyle w:val="paragraph"/>
              <w:spacing w:before="40" w:beforeAutospacing="0" w:afterLines="40" w:after="96" w:afterAutospacing="0"/>
              <w:textAlignment w:val="baseline"/>
              <w:rPr>
                <w:rFonts w:ascii="Arial" w:eastAsiaTheme="majorEastAsia" w:hAnsi="Arial" w:cs="Arial"/>
                <w:b/>
                <w:color w:val="000000" w:themeColor="text1"/>
                <w:sz w:val="22"/>
                <w:szCs w:val="22"/>
              </w:rPr>
            </w:pPr>
            <w:r w:rsidRPr="000D69E0">
              <w:rPr>
                <w:rFonts w:ascii="Arial" w:eastAsiaTheme="majorEastAsia" w:hAnsi="Arial" w:cs="Arial"/>
                <w:b/>
                <w:color w:val="000000" w:themeColor="text1"/>
                <w:sz w:val="22"/>
                <w:szCs w:val="22"/>
              </w:rPr>
              <w:t>Bylaws changes passed by Executive and Club Delegates</w:t>
            </w:r>
          </w:p>
        </w:tc>
      </w:tr>
      <w:tr w:rsidR="00627EEA" w14:paraId="16F9677B" w14:textId="77777777" w:rsidTr="00422B10">
        <w:tc>
          <w:tcPr>
            <w:tcW w:w="9639" w:type="dxa"/>
            <w:tcBorders>
              <w:top w:val="single" w:sz="6" w:space="0" w:color="A3A3A3"/>
              <w:left w:val="single" w:sz="6" w:space="0" w:color="A3A3A3"/>
              <w:bottom w:val="single" w:sz="6" w:space="0" w:color="A3A3A3"/>
              <w:right w:val="single" w:sz="6" w:space="0" w:color="A3A3A3"/>
            </w:tcBorders>
            <w:shd w:val="clear" w:color="auto" w:fill="00B050"/>
          </w:tcPr>
          <w:p w14:paraId="1CA59FC1" w14:textId="4C69DE42" w:rsidR="00627EEA" w:rsidRDefault="00EC0992" w:rsidP="092E0DDB">
            <w:pPr>
              <w:spacing w:line="240" w:lineRule="auto"/>
              <w:rPr>
                <w:rFonts w:eastAsia="Calibri"/>
                <w:b/>
                <w:bCs/>
                <w:lang w:eastAsia="en-AU"/>
              </w:rPr>
            </w:pPr>
            <w:r>
              <w:rPr>
                <w:rFonts w:eastAsia="Calibri"/>
                <w:b/>
                <w:bCs/>
                <w:color w:val="FFFFFF" w:themeColor="background1"/>
                <w:lang w:eastAsia="en-AU"/>
              </w:rPr>
              <w:lastRenderedPageBreak/>
              <w:t>Season Turn Costs</w:t>
            </w:r>
          </w:p>
        </w:tc>
      </w:tr>
      <w:tr w:rsidR="00422B10" w14:paraId="2351D8C5" w14:textId="77777777" w:rsidTr="00422B10">
        <w:tc>
          <w:tcPr>
            <w:tcW w:w="9639" w:type="dxa"/>
            <w:tcBorders>
              <w:top w:val="single" w:sz="6" w:space="0" w:color="A3A3A3"/>
              <w:left w:val="single" w:sz="6" w:space="0" w:color="A3A3A3"/>
              <w:bottom w:val="single" w:sz="6" w:space="0" w:color="A3A3A3"/>
              <w:right w:val="single" w:sz="6" w:space="0" w:color="A3A3A3"/>
            </w:tcBorders>
            <w:shd w:val="clear" w:color="auto" w:fill="auto"/>
          </w:tcPr>
          <w:p w14:paraId="7C970252" w14:textId="57A711EB" w:rsidR="00422B10" w:rsidRDefault="00EC0992" w:rsidP="00EC0992">
            <w:pPr>
              <w:pStyle w:val="ListParagraph"/>
              <w:numPr>
                <w:ilvl w:val="0"/>
                <w:numId w:val="4"/>
              </w:numPr>
              <w:spacing w:line="240" w:lineRule="auto"/>
              <w:rPr>
                <w:rFonts w:eastAsia="Calibri"/>
                <w:bCs/>
                <w:lang w:eastAsia="en-AU"/>
              </w:rPr>
            </w:pPr>
            <w:r w:rsidRPr="00EC0992">
              <w:rPr>
                <w:rFonts w:eastAsia="Calibri"/>
                <w:bCs/>
                <w:lang w:eastAsia="en-AU"/>
              </w:rPr>
              <w:t>Orange has gone up from $110 - $120 are there any more turf cost increases</w:t>
            </w:r>
          </w:p>
          <w:p w14:paraId="12094A05" w14:textId="77777777" w:rsidR="000D69E0" w:rsidRDefault="000D69E0" w:rsidP="00EC0992">
            <w:pPr>
              <w:pStyle w:val="ListParagraph"/>
              <w:numPr>
                <w:ilvl w:val="0"/>
                <w:numId w:val="4"/>
              </w:numPr>
              <w:spacing w:line="240" w:lineRule="auto"/>
              <w:rPr>
                <w:rFonts w:eastAsia="Calibri"/>
                <w:bCs/>
                <w:lang w:eastAsia="en-AU"/>
              </w:rPr>
            </w:pPr>
            <w:r>
              <w:rPr>
                <w:rFonts w:eastAsia="Calibri"/>
                <w:bCs/>
                <w:lang w:eastAsia="en-AU"/>
              </w:rPr>
              <w:t>Lithgow were unsure of turf costs</w:t>
            </w:r>
          </w:p>
          <w:p w14:paraId="05EF5205" w14:textId="3B85AB4C" w:rsidR="00A5121A" w:rsidRDefault="00115112" w:rsidP="00EC0992">
            <w:pPr>
              <w:pStyle w:val="ListParagraph"/>
              <w:numPr>
                <w:ilvl w:val="0"/>
                <w:numId w:val="4"/>
              </w:numPr>
              <w:spacing w:line="240" w:lineRule="auto"/>
              <w:rPr>
                <w:rFonts w:eastAsia="Calibri"/>
                <w:bCs/>
                <w:lang w:eastAsia="en-AU"/>
              </w:rPr>
            </w:pPr>
            <w:r>
              <w:rPr>
                <w:rFonts w:eastAsia="Calibri"/>
                <w:bCs/>
                <w:lang w:eastAsia="en-AU"/>
              </w:rPr>
              <w:t xml:space="preserve">Bathurst charge $110 </w:t>
            </w:r>
          </w:p>
          <w:p w14:paraId="5155BEC9" w14:textId="62F92EE0" w:rsidR="00A5121A" w:rsidRDefault="00115112" w:rsidP="00EC0992">
            <w:pPr>
              <w:pStyle w:val="ListParagraph"/>
              <w:numPr>
                <w:ilvl w:val="0"/>
                <w:numId w:val="4"/>
              </w:numPr>
              <w:spacing w:line="240" w:lineRule="auto"/>
              <w:rPr>
                <w:rFonts w:eastAsia="Calibri"/>
                <w:bCs/>
                <w:lang w:eastAsia="en-AU"/>
              </w:rPr>
            </w:pPr>
            <w:r>
              <w:rPr>
                <w:rFonts w:eastAsia="Calibri"/>
                <w:bCs/>
                <w:lang w:eastAsia="en-AU"/>
              </w:rPr>
              <w:t>Waiting on confirmation from</w:t>
            </w:r>
            <w:r w:rsidR="00A5121A">
              <w:rPr>
                <w:rFonts w:eastAsia="Calibri"/>
                <w:bCs/>
                <w:lang w:eastAsia="en-AU"/>
              </w:rPr>
              <w:t xml:space="preserve"> Parkes for premier league </w:t>
            </w:r>
            <w:r>
              <w:rPr>
                <w:rFonts w:eastAsia="Calibri"/>
                <w:bCs/>
                <w:lang w:eastAsia="en-AU"/>
              </w:rPr>
              <w:t xml:space="preserve"> re fees </w:t>
            </w:r>
          </w:p>
          <w:p w14:paraId="0C882C9B" w14:textId="6E27555D" w:rsidR="00115112" w:rsidRDefault="00115112" w:rsidP="00EC0992">
            <w:pPr>
              <w:pStyle w:val="ListParagraph"/>
              <w:numPr>
                <w:ilvl w:val="0"/>
                <w:numId w:val="4"/>
              </w:numPr>
              <w:spacing w:line="240" w:lineRule="auto"/>
              <w:rPr>
                <w:rFonts w:eastAsia="Calibri"/>
                <w:bCs/>
                <w:lang w:eastAsia="en-AU"/>
              </w:rPr>
            </w:pPr>
            <w:r>
              <w:rPr>
                <w:rFonts w:eastAsia="Calibri"/>
                <w:bCs/>
                <w:lang w:eastAsia="en-AU"/>
              </w:rPr>
              <w:t>If we keep at $110 and Orange is at $120 means travelling teams will pay $130 host team covers the difference.</w:t>
            </w:r>
          </w:p>
          <w:p w14:paraId="7602C6B8" w14:textId="57083F73" w:rsidR="00115112" w:rsidRDefault="00115112" w:rsidP="00EC0992">
            <w:pPr>
              <w:pStyle w:val="ListParagraph"/>
              <w:numPr>
                <w:ilvl w:val="0"/>
                <w:numId w:val="4"/>
              </w:numPr>
              <w:spacing w:line="240" w:lineRule="auto"/>
              <w:rPr>
                <w:rFonts w:eastAsia="Calibri"/>
                <w:bCs/>
                <w:lang w:eastAsia="en-AU"/>
              </w:rPr>
            </w:pPr>
            <w:r>
              <w:rPr>
                <w:rFonts w:eastAsia="Calibri"/>
                <w:bCs/>
                <w:lang w:eastAsia="en-AU"/>
              </w:rPr>
              <w:t xml:space="preserve">Renee St Pats </w:t>
            </w:r>
            <w:proofErr w:type="spellStart"/>
            <w:r>
              <w:rPr>
                <w:rFonts w:eastAsia="Calibri"/>
                <w:bCs/>
                <w:lang w:eastAsia="en-AU"/>
              </w:rPr>
              <w:t>Mens</w:t>
            </w:r>
            <w:proofErr w:type="spellEnd"/>
            <w:r>
              <w:rPr>
                <w:rFonts w:eastAsia="Calibri"/>
                <w:bCs/>
                <w:lang w:eastAsia="en-AU"/>
              </w:rPr>
              <w:t xml:space="preserve"> raised that club paid already and how </w:t>
            </w:r>
            <w:r w:rsidR="000D69E0">
              <w:rPr>
                <w:rFonts w:eastAsia="Calibri"/>
                <w:bCs/>
                <w:lang w:eastAsia="en-AU"/>
              </w:rPr>
              <w:t xml:space="preserve">will </w:t>
            </w:r>
            <w:r>
              <w:rPr>
                <w:rFonts w:eastAsia="Calibri"/>
                <w:bCs/>
                <w:lang w:eastAsia="en-AU"/>
              </w:rPr>
              <w:t>this be accommodated</w:t>
            </w:r>
          </w:p>
          <w:p w14:paraId="222E1E9F" w14:textId="3DF60DD9" w:rsidR="00115112" w:rsidRDefault="00115112" w:rsidP="00EC0992">
            <w:pPr>
              <w:pStyle w:val="ListParagraph"/>
              <w:numPr>
                <w:ilvl w:val="0"/>
                <w:numId w:val="4"/>
              </w:numPr>
              <w:spacing w:line="240" w:lineRule="auto"/>
              <w:rPr>
                <w:rFonts w:eastAsia="Calibri"/>
                <w:bCs/>
                <w:lang w:eastAsia="en-AU"/>
              </w:rPr>
            </w:pPr>
            <w:r>
              <w:rPr>
                <w:rFonts w:eastAsia="Calibri"/>
                <w:bCs/>
                <w:lang w:eastAsia="en-AU"/>
              </w:rPr>
              <w:t>Rebec</w:t>
            </w:r>
            <w:r w:rsidR="000D69E0">
              <w:rPr>
                <w:rFonts w:eastAsia="Calibri"/>
                <w:bCs/>
                <w:lang w:eastAsia="en-AU"/>
              </w:rPr>
              <w:t xml:space="preserve">ca said we should pay the cost of each venue wherever </w:t>
            </w:r>
            <w:r>
              <w:rPr>
                <w:rFonts w:eastAsia="Calibri"/>
                <w:bCs/>
                <w:lang w:eastAsia="en-AU"/>
              </w:rPr>
              <w:t>we p</w:t>
            </w:r>
            <w:r w:rsidR="000D69E0">
              <w:rPr>
                <w:rFonts w:eastAsia="Calibri"/>
                <w:bCs/>
                <w:lang w:eastAsia="en-AU"/>
              </w:rPr>
              <w:t>l</w:t>
            </w:r>
            <w:r>
              <w:rPr>
                <w:rFonts w:eastAsia="Calibri"/>
                <w:bCs/>
                <w:lang w:eastAsia="en-AU"/>
              </w:rPr>
              <w:t>ay.</w:t>
            </w:r>
          </w:p>
          <w:p w14:paraId="29A4CB5E" w14:textId="2C1EE689" w:rsidR="000D69E0" w:rsidRPr="000D69E0" w:rsidRDefault="00115112" w:rsidP="00115112">
            <w:pPr>
              <w:spacing w:line="240" w:lineRule="auto"/>
              <w:rPr>
                <w:rFonts w:eastAsia="Calibri"/>
                <w:b/>
                <w:bCs/>
                <w:lang w:eastAsia="en-AU"/>
              </w:rPr>
            </w:pPr>
            <w:r w:rsidRPr="000D69E0">
              <w:rPr>
                <w:rFonts w:eastAsia="Calibri"/>
                <w:b/>
                <w:bCs/>
                <w:lang w:eastAsia="en-AU"/>
              </w:rPr>
              <w:t xml:space="preserve">Action: </w:t>
            </w:r>
            <w:r w:rsidR="000D69E0" w:rsidRPr="000D69E0">
              <w:rPr>
                <w:rFonts w:eastAsia="Calibri"/>
                <w:b/>
                <w:bCs/>
                <w:lang w:eastAsia="en-AU"/>
              </w:rPr>
              <w:t>Robyn to confirm Lithgow turf costs to PL Treasurer</w:t>
            </w:r>
          </w:p>
          <w:p w14:paraId="236E9D9F" w14:textId="540A1925" w:rsidR="00115112" w:rsidRPr="000D69E0" w:rsidRDefault="000D69E0" w:rsidP="00115112">
            <w:pPr>
              <w:spacing w:line="240" w:lineRule="auto"/>
              <w:rPr>
                <w:rFonts w:eastAsia="Calibri"/>
                <w:b/>
                <w:bCs/>
                <w:lang w:eastAsia="en-AU"/>
              </w:rPr>
            </w:pPr>
            <w:r w:rsidRPr="000D69E0">
              <w:rPr>
                <w:rFonts w:eastAsia="Calibri"/>
                <w:b/>
                <w:bCs/>
                <w:lang w:eastAsia="en-AU"/>
              </w:rPr>
              <w:t xml:space="preserve">Action: </w:t>
            </w:r>
            <w:r w:rsidR="00115112" w:rsidRPr="000D69E0">
              <w:rPr>
                <w:rFonts w:eastAsia="Calibri"/>
                <w:b/>
                <w:bCs/>
                <w:lang w:eastAsia="en-AU"/>
              </w:rPr>
              <w:t>Amend By Laws whatever the invoices are each year we pay as a club.</w:t>
            </w:r>
          </w:p>
          <w:p w14:paraId="07A014FD" w14:textId="65B57003" w:rsidR="00EC0992" w:rsidRPr="00EC0992" w:rsidRDefault="00EC0992" w:rsidP="00EC0992">
            <w:pPr>
              <w:pStyle w:val="ListParagraph"/>
              <w:spacing w:line="240" w:lineRule="auto"/>
              <w:rPr>
                <w:rFonts w:eastAsia="Calibri"/>
                <w:bCs/>
                <w:lang w:eastAsia="en-AU"/>
              </w:rPr>
            </w:pPr>
          </w:p>
        </w:tc>
      </w:tr>
      <w:tr w:rsidR="00422B10" w14:paraId="4C47790D" w14:textId="77777777" w:rsidTr="00422B10">
        <w:tc>
          <w:tcPr>
            <w:tcW w:w="9639" w:type="dxa"/>
            <w:tcBorders>
              <w:top w:val="single" w:sz="6" w:space="0" w:color="A3A3A3"/>
              <w:left w:val="single" w:sz="6" w:space="0" w:color="A3A3A3"/>
              <w:bottom w:val="single" w:sz="6" w:space="0" w:color="A3A3A3"/>
              <w:right w:val="single" w:sz="6" w:space="0" w:color="A3A3A3"/>
            </w:tcBorders>
            <w:shd w:val="clear" w:color="auto" w:fill="00B050"/>
          </w:tcPr>
          <w:p w14:paraId="40DF297D" w14:textId="2425A7D2" w:rsidR="00422B10" w:rsidRPr="00422B10" w:rsidRDefault="00422B10" w:rsidP="003250AE">
            <w:pPr>
              <w:spacing w:line="240" w:lineRule="auto"/>
              <w:rPr>
                <w:rFonts w:eastAsia="Calibri"/>
                <w:b/>
                <w:bCs/>
                <w:color w:val="FFFFFF" w:themeColor="background1"/>
                <w:lang w:eastAsia="en-AU"/>
              </w:rPr>
            </w:pPr>
            <w:r w:rsidRPr="00422B10">
              <w:rPr>
                <w:b/>
                <w:color w:val="FFFFFF" w:themeColor="background1"/>
              </w:rPr>
              <w:t xml:space="preserve">Umpires </w:t>
            </w:r>
          </w:p>
        </w:tc>
      </w:tr>
      <w:tr w:rsidR="00627EEA" w14:paraId="58F52EB5" w14:textId="77777777" w:rsidTr="00627EEA">
        <w:tc>
          <w:tcPr>
            <w:tcW w:w="9639" w:type="dxa"/>
            <w:tcBorders>
              <w:top w:val="single" w:sz="6" w:space="0" w:color="A3A3A3"/>
              <w:left w:val="single" w:sz="6" w:space="0" w:color="A3A3A3"/>
              <w:bottom w:val="single" w:sz="6" w:space="0" w:color="A3A3A3"/>
              <w:right w:val="single" w:sz="6" w:space="0" w:color="A3A3A3"/>
            </w:tcBorders>
            <w:shd w:val="clear" w:color="auto" w:fill="auto"/>
          </w:tcPr>
          <w:p w14:paraId="0110C9ED" w14:textId="77777777" w:rsidR="00B36748" w:rsidRDefault="00191AB5" w:rsidP="092E0DDB">
            <w:pPr>
              <w:spacing w:line="240" w:lineRule="auto"/>
              <w:rPr>
                <w:rFonts w:eastAsia="Calibri"/>
                <w:b/>
                <w:bCs/>
                <w:lang w:eastAsia="en-AU"/>
              </w:rPr>
            </w:pPr>
            <w:r>
              <w:rPr>
                <w:rFonts w:eastAsia="Calibri"/>
                <w:b/>
                <w:bCs/>
                <w:lang w:eastAsia="en-AU"/>
              </w:rPr>
              <w:t xml:space="preserve"> </w:t>
            </w:r>
          </w:p>
          <w:p w14:paraId="16731223" w14:textId="650CA33D" w:rsidR="00B0455B" w:rsidRPr="006E2D40" w:rsidRDefault="006E2D40" w:rsidP="00EC0992">
            <w:pPr>
              <w:pStyle w:val="ListParagraph"/>
              <w:numPr>
                <w:ilvl w:val="0"/>
                <w:numId w:val="4"/>
              </w:numPr>
              <w:spacing w:line="240" w:lineRule="auto"/>
              <w:rPr>
                <w:rFonts w:eastAsia="Calibri"/>
                <w:b/>
                <w:bCs/>
                <w:lang w:eastAsia="en-AU"/>
              </w:rPr>
            </w:pPr>
            <w:r>
              <w:rPr>
                <w:rFonts w:eastAsia="Calibri"/>
                <w:bCs/>
                <w:lang w:eastAsia="en-AU"/>
              </w:rPr>
              <w:t>Travel Costs for Umpires</w:t>
            </w:r>
            <w:r w:rsidR="003A3239">
              <w:rPr>
                <w:rFonts w:eastAsia="Calibri"/>
                <w:bCs/>
                <w:lang w:eastAsia="en-AU"/>
              </w:rPr>
              <w:t xml:space="preserve"> – covered </w:t>
            </w:r>
            <w:r w:rsidR="000D69E0">
              <w:rPr>
                <w:rFonts w:eastAsia="Calibri"/>
                <w:bCs/>
                <w:lang w:eastAsia="en-AU"/>
              </w:rPr>
              <w:t>in the bylaws</w:t>
            </w:r>
          </w:p>
          <w:p w14:paraId="02121E3C" w14:textId="5D156F09" w:rsidR="006E2D40" w:rsidRPr="006E2D40" w:rsidRDefault="006E2D40" w:rsidP="00EC0992">
            <w:pPr>
              <w:pStyle w:val="ListParagraph"/>
              <w:numPr>
                <w:ilvl w:val="0"/>
                <w:numId w:val="4"/>
              </w:numPr>
              <w:spacing w:line="240" w:lineRule="auto"/>
              <w:rPr>
                <w:rFonts w:eastAsia="Calibri"/>
                <w:b/>
                <w:bCs/>
                <w:lang w:eastAsia="en-AU"/>
              </w:rPr>
            </w:pPr>
            <w:r>
              <w:rPr>
                <w:rFonts w:eastAsia="Calibri"/>
                <w:bCs/>
                <w:lang w:eastAsia="en-AU"/>
              </w:rPr>
              <w:t>Club nominations</w:t>
            </w:r>
            <w:r w:rsidR="00AC0B2E">
              <w:rPr>
                <w:rFonts w:eastAsia="Calibri"/>
                <w:bCs/>
                <w:lang w:eastAsia="en-AU"/>
              </w:rPr>
              <w:t xml:space="preserve"> </w:t>
            </w:r>
            <w:r w:rsidR="000D69E0">
              <w:rPr>
                <w:rFonts w:eastAsia="Calibri"/>
                <w:bCs/>
                <w:lang w:eastAsia="en-AU"/>
              </w:rPr>
              <w:t>–</w:t>
            </w:r>
            <w:r w:rsidR="00AC0B2E">
              <w:rPr>
                <w:rFonts w:eastAsia="Calibri"/>
                <w:bCs/>
                <w:lang w:eastAsia="en-AU"/>
              </w:rPr>
              <w:t xml:space="preserve"> </w:t>
            </w:r>
            <w:r w:rsidR="000D69E0">
              <w:rPr>
                <w:rFonts w:eastAsia="Calibri"/>
                <w:bCs/>
                <w:lang w:eastAsia="en-AU"/>
              </w:rPr>
              <w:t>(not raised)</w:t>
            </w:r>
          </w:p>
          <w:p w14:paraId="339630A1" w14:textId="2E30069B" w:rsidR="006E2D40" w:rsidRPr="00EC0992" w:rsidRDefault="006E2D40" w:rsidP="003A3239">
            <w:pPr>
              <w:pStyle w:val="ListParagraph"/>
              <w:numPr>
                <w:ilvl w:val="0"/>
                <w:numId w:val="4"/>
              </w:numPr>
              <w:spacing w:line="240" w:lineRule="auto"/>
              <w:rPr>
                <w:rFonts w:eastAsia="Calibri"/>
                <w:b/>
                <w:bCs/>
                <w:lang w:eastAsia="en-AU"/>
              </w:rPr>
            </w:pPr>
            <w:r>
              <w:rPr>
                <w:rFonts w:eastAsia="Calibri"/>
                <w:bCs/>
                <w:lang w:eastAsia="en-AU"/>
              </w:rPr>
              <w:t>Best and Fairest Points</w:t>
            </w:r>
            <w:r w:rsidR="003A3239">
              <w:rPr>
                <w:rFonts w:eastAsia="Calibri"/>
                <w:bCs/>
                <w:lang w:eastAsia="en-AU"/>
              </w:rPr>
              <w:t xml:space="preserve"> will be done by the opposing coach/manger</w:t>
            </w:r>
            <w:r w:rsidR="000D69E0">
              <w:rPr>
                <w:rFonts w:eastAsia="Calibri"/>
                <w:bCs/>
                <w:lang w:eastAsia="en-AU"/>
              </w:rPr>
              <w:t xml:space="preserve"> – covered in the By laws</w:t>
            </w:r>
            <w:r>
              <w:rPr>
                <w:rFonts w:eastAsia="Calibri"/>
                <w:bCs/>
                <w:lang w:eastAsia="en-AU"/>
              </w:rPr>
              <w:br/>
            </w:r>
          </w:p>
        </w:tc>
      </w:tr>
      <w:tr w:rsidR="00422B10" w14:paraId="2CABA4FC" w14:textId="77777777" w:rsidTr="00422B10">
        <w:tc>
          <w:tcPr>
            <w:tcW w:w="9639" w:type="dxa"/>
            <w:tcBorders>
              <w:top w:val="single" w:sz="6" w:space="0" w:color="A3A3A3"/>
              <w:left w:val="single" w:sz="6" w:space="0" w:color="A3A3A3"/>
              <w:bottom w:val="single" w:sz="6" w:space="0" w:color="A3A3A3"/>
              <w:right w:val="single" w:sz="6" w:space="0" w:color="A3A3A3"/>
            </w:tcBorders>
            <w:shd w:val="clear" w:color="auto" w:fill="00B050"/>
          </w:tcPr>
          <w:p w14:paraId="4EABB781" w14:textId="3CFB8ADB" w:rsidR="00422B10" w:rsidRPr="00422B10" w:rsidRDefault="00422B10" w:rsidP="092E0DDB">
            <w:pPr>
              <w:spacing w:line="240" w:lineRule="auto"/>
              <w:rPr>
                <w:rFonts w:eastAsia="Calibri"/>
                <w:b/>
                <w:bCs/>
                <w:lang w:eastAsia="en-AU"/>
              </w:rPr>
            </w:pPr>
            <w:r w:rsidRPr="00422B10">
              <w:rPr>
                <w:b/>
                <w:color w:val="FFFFFF" w:themeColor="background1"/>
              </w:rPr>
              <w:t>Technical Officers</w:t>
            </w:r>
          </w:p>
        </w:tc>
      </w:tr>
      <w:tr w:rsidR="00422B10" w14:paraId="3C56ED57" w14:textId="77777777" w:rsidTr="00627EEA">
        <w:tc>
          <w:tcPr>
            <w:tcW w:w="9639" w:type="dxa"/>
            <w:tcBorders>
              <w:top w:val="single" w:sz="6" w:space="0" w:color="A3A3A3"/>
              <w:left w:val="single" w:sz="6" w:space="0" w:color="A3A3A3"/>
              <w:bottom w:val="single" w:sz="6" w:space="0" w:color="A3A3A3"/>
              <w:right w:val="single" w:sz="6" w:space="0" w:color="A3A3A3"/>
            </w:tcBorders>
            <w:shd w:val="clear" w:color="auto" w:fill="auto"/>
          </w:tcPr>
          <w:p w14:paraId="682B110B" w14:textId="77777777" w:rsidR="000D69E0" w:rsidRDefault="00422B10" w:rsidP="003250AE">
            <w:pPr>
              <w:pStyle w:val="ListParagraph"/>
              <w:numPr>
                <w:ilvl w:val="0"/>
                <w:numId w:val="4"/>
              </w:numPr>
              <w:spacing w:line="240" w:lineRule="auto"/>
            </w:pPr>
            <w:r>
              <w:t>Bathurst can only supply 1 every Saturday so a problem when they have more than 1 game. What can other Associations do?</w:t>
            </w:r>
            <w:r w:rsidR="003250AE">
              <w:t xml:space="preserve">  </w:t>
            </w:r>
          </w:p>
          <w:p w14:paraId="4DA683B5" w14:textId="44D487BF" w:rsidR="00163F28" w:rsidRDefault="004008E9" w:rsidP="003250AE">
            <w:pPr>
              <w:pStyle w:val="ListParagraph"/>
              <w:numPr>
                <w:ilvl w:val="0"/>
                <w:numId w:val="4"/>
              </w:numPr>
              <w:spacing w:line="240" w:lineRule="auto"/>
            </w:pPr>
            <w:r>
              <w:t>This would mean that if there were more than 1 game at Bathurst, teams h</w:t>
            </w:r>
            <w:r w:rsidR="00163F28">
              <w:t>ave to be aware that Tech</w:t>
            </w:r>
            <w:r>
              <w:t>nical may need to be supplied.</w:t>
            </w:r>
          </w:p>
          <w:p w14:paraId="286885CD" w14:textId="7F1EC68D" w:rsidR="000D69E0" w:rsidRDefault="000D69E0" w:rsidP="003250AE">
            <w:pPr>
              <w:pStyle w:val="ListParagraph"/>
              <w:numPr>
                <w:ilvl w:val="0"/>
                <w:numId w:val="4"/>
              </w:numPr>
              <w:spacing w:line="240" w:lineRule="auto"/>
            </w:pPr>
            <w:r>
              <w:t>Mentioned in Bylaws</w:t>
            </w:r>
          </w:p>
          <w:p w14:paraId="7C434910" w14:textId="06CF0CF3" w:rsidR="00422B10" w:rsidRDefault="00422B10" w:rsidP="003250AE">
            <w:pPr>
              <w:spacing w:line="240" w:lineRule="auto"/>
              <w:rPr>
                <w:rFonts w:eastAsia="Calibri"/>
                <w:b/>
                <w:bCs/>
                <w:lang w:eastAsia="en-AU"/>
              </w:rPr>
            </w:pPr>
          </w:p>
        </w:tc>
      </w:tr>
      <w:tr w:rsidR="00422B10" w14:paraId="04BB27B2" w14:textId="77777777" w:rsidTr="00422B10">
        <w:tc>
          <w:tcPr>
            <w:tcW w:w="9639" w:type="dxa"/>
            <w:tcBorders>
              <w:top w:val="single" w:sz="6" w:space="0" w:color="A3A3A3"/>
              <w:left w:val="single" w:sz="6" w:space="0" w:color="A3A3A3"/>
              <w:bottom w:val="single" w:sz="6" w:space="0" w:color="A3A3A3"/>
              <w:right w:val="single" w:sz="6" w:space="0" w:color="A3A3A3"/>
            </w:tcBorders>
            <w:shd w:val="clear" w:color="auto" w:fill="00B050"/>
          </w:tcPr>
          <w:p w14:paraId="26B83AF9" w14:textId="166C816A" w:rsidR="00422B10" w:rsidRPr="00422B10" w:rsidRDefault="00422B10" w:rsidP="092E0DDB">
            <w:pPr>
              <w:spacing w:line="240" w:lineRule="auto"/>
              <w:rPr>
                <w:b/>
              </w:rPr>
            </w:pPr>
            <w:r w:rsidRPr="00422B10">
              <w:rPr>
                <w:b/>
                <w:color w:val="FFFFFF" w:themeColor="background1"/>
              </w:rPr>
              <w:t>Indigenous Round </w:t>
            </w:r>
          </w:p>
        </w:tc>
      </w:tr>
      <w:tr w:rsidR="00422B10" w14:paraId="1D7F92C1" w14:textId="77777777" w:rsidTr="00627EEA">
        <w:tc>
          <w:tcPr>
            <w:tcW w:w="9639" w:type="dxa"/>
            <w:tcBorders>
              <w:top w:val="single" w:sz="6" w:space="0" w:color="A3A3A3"/>
              <w:left w:val="single" w:sz="6" w:space="0" w:color="A3A3A3"/>
              <w:bottom w:val="single" w:sz="6" w:space="0" w:color="A3A3A3"/>
              <w:right w:val="single" w:sz="6" w:space="0" w:color="A3A3A3"/>
            </w:tcBorders>
            <w:shd w:val="clear" w:color="auto" w:fill="auto"/>
          </w:tcPr>
          <w:p w14:paraId="23132606" w14:textId="3256BE67" w:rsidR="004008E9" w:rsidRDefault="003250AE" w:rsidP="00473E0F">
            <w:pPr>
              <w:pStyle w:val="ListParagraph"/>
              <w:numPr>
                <w:ilvl w:val="0"/>
                <w:numId w:val="9"/>
              </w:numPr>
            </w:pPr>
            <w:r>
              <w:t>Discuss Parkes Women addition to indigenous round</w:t>
            </w:r>
          </w:p>
          <w:p w14:paraId="44D33BDA" w14:textId="6FF2A618" w:rsidR="00AC0B2E" w:rsidRPr="003F4D81" w:rsidRDefault="000D69E0" w:rsidP="00473E0F">
            <w:pPr>
              <w:pStyle w:val="ListParagraph"/>
              <w:numPr>
                <w:ilvl w:val="0"/>
                <w:numId w:val="9"/>
              </w:numPr>
              <w:rPr>
                <w:color w:val="000000" w:themeColor="text1"/>
              </w:rPr>
            </w:pPr>
            <w:r>
              <w:t xml:space="preserve">Parkes women </w:t>
            </w:r>
            <w:r w:rsidRPr="003F4D81">
              <w:rPr>
                <w:color w:val="000000" w:themeColor="text1"/>
              </w:rPr>
              <w:t>need to confirm if they are still willing to have bye.</w:t>
            </w:r>
          </w:p>
          <w:p w14:paraId="10F5BCA2" w14:textId="34603A22" w:rsidR="00AC0B2E" w:rsidRDefault="00AC0B2E" w:rsidP="00473E0F">
            <w:pPr>
              <w:pStyle w:val="ListParagraph"/>
              <w:numPr>
                <w:ilvl w:val="0"/>
                <w:numId w:val="9"/>
              </w:numPr>
            </w:pPr>
            <w:r w:rsidRPr="003F4D81">
              <w:rPr>
                <w:color w:val="000000" w:themeColor="text1"/>
              </w:rPr>
              <w:t xml:space="preserve">Parkes are willing to </w:t>
            </w:r>
            <w:r w:rsidR="0004345D" w:rsidRPr="003F4D81">
              <w:rPr>
                <w:color w:val="000000" w:themeColor="text1"/>
              </w:rPr>
              <w:t>sit</w:t>
            </w:r>
            <w:r w:rsidRPr="003F4D81">
              <w:rPr>
                <w:color w:val="000000" w:themeColor="text1"/>
              </w:rPr>
              <w:t xml:space="preserve"> that round </w:t>
            </w:r>
            <w:r>
              <w:t>out.</w:t>
            </w:r>
          </w:p>
          <w:p w14:paraId="69E1FBA3" w14:textId="77777777" w:rsidR="00422B10" w:rsidRDefault="00422B10" w:rsidP="003250AE"/>
        </w:tc>
      </w:tr>
      <w:tr w:rsidR="00422B10" w14:paraId="01078232" w14:textId="77777777" w:rsidTr="00422B10">
        <w:tc>
          <w:tcPr>
            <w:tcW w:w="9639" w:type="dxa"/>
            <w:tcBorders>
              <w:top w:val="single" w:sz="6" w:space="0" w:color="A3A3A3"/>
              <w:left w:val="single" w:sz="6" w:space="0" w:color="A3A3A3"/>
              <w:bottom w:val="single" w:sz="6" w:space="0" w:color="A3A3A3"/>
              <w:right w:val="single" w:sz="6" w:space="0" w:color="A3A3A3"/>
            </w:tcBorders>
            <w:shd w:val="clear" w:color="auto" w:fill="00B050"/>
          </w:tcPr>
          <w:p w14:paraId="7169C069" w14:textId="3C3744C4" w:rsidR="00422B10" w:rsidRPr="00422B10" w:rsidRDefault="003250AE" w:rsidP="00422B10">
            <w:pPr>
              <w:rPr>
                <w:b/>
                <w:color w:val="FFFFFF" w:themeColor="background1"/>
              </w:rPr>
            </w:pPr>
            <w:r>
              <w:rPr>
                <w:b/>
                <w:color w:val="FFFFFF" w:themeColor="background1"/>
              </w:rPr>
              <w:t>Team Nominations</w:t>
            </w:r>
          </w:p>
        </w:tc>
      </w:tr>
      <w:tr w:rsidR="00422B10" w14:paraId="2F00DC42" w14:textId="77777777" w:rsidTr="00EC0992">
        <w:trPr>
          <w:trHeight w:val="673"/>
        </w:trPr>
        <w:tc>
          <w:tcPr>
            <w:tcW w:w="9639" w:type="dxa"/>
            <w:tcBorders>
              <w:top w:val="single" w:sz="6" w:space="0" w:color="A3A3A3"/>
              <w:left w:val="single" w:sz="6" w:space="0" w:color="A3A3A3"/>
              <w:bottom w:val="single" w:sz="6" w:space="0" w:color="A3A3A3"/>
              <w:right w:val="single" w:sz="6" w:space="0" w:color="A3A3A3"/>
            </w:tcBorders>
            <w:shd w:val="clear" w:color="auto" w:fill="auto"/>
          </w:tcPr>
          <w:p w14:paraId="2A80EC95" w14:textId="11A2FEA0" w:rsidR="000131EB" w:rsidRDefault="000D69E0" w:rsidP="003250AE">
            <w:pPr>
              <w:pStyle w:val="ListParagraph"/>
            </w:pPr>
            <w:r>
              <w:t>(not discussed)</w:t>
            </w:r>
          </w:p>
        </w:tc>
      </w:tr>
      <w:tr w:rsidR="00422B10" w14:paraId="45D79959" w14:textId="77777777" w:rsidTr="00422B10">
        <w:tc>
          <w:tcPr>
            <w:tcW w:w="9639" w:type="dxa"/>
            <w:tcBorders>
              <w:top w:val="single" w:sz="6" w:space="0" w:color="A3A3A3"/>
              <w:left w:val="single" w:sz="6" w:space="0" w:color="A3A3A3"/>
              <w:bottom w:val="single" w:sz="6" w:space="0" w:color="A3A3A3"/>
              <w:right w:val="single" w:sz="6" w:space="0" w:color="A3A3A3"/>
            </w:tcBorders>
            <w:shd w:val="clear" w:color="auto" w:fill="00B050"/>
          </w:tcPr>
          <w:p w14:paraId="3A7C18FE" w14:textId="5A6B2E73" w:rsidR="00422B10" w:rsidRPr="00422B10" w:rsidRDefault="003250AE" w:rsidP="00422B10">
            <w:pPr>
              <w:rPr>
                <w:b/>
              </w:rPr>
            </w:pPr>
            <w:r>
              <w:rPr>
                <w:b/>
                <w:color w:val="FFFFFF" w:themeColor="background1"/>
              </w:rPr>
              <w:t>Changes to Round 8 Times</w:t>
            </w:r>
            <w:r w:rsidR="00EC0992">
              <w:rPr>
                <w:b/>
                <w:color w:val="FFFFFF" w:themeColor="background1"/>
              </w:rPr>
              <w:t xml:space="preserve"> 28</w:t>
            </w:r>
            <w:r w:rsidR="00EC0992" w:rsidRPr="00EC0992">
              <w:rPr>
                <w:b/>
                <w:color w:val="FFFFFF" w:themeColor="background1"/>
                <w:vertAlign w:val="superscript"/>
              </w:rPr>
              <w:t>th</w:t>
            </w:r>
            <w:r w:rsidR="00EC0992">
              <w:rPr>
                <w:b/>
                <w:color w:val="FFFFFF" w:themeColor="background1"/>
              </w:rPr>
              <w:t xml:space="preserve"> May</w:t>
            </w:r>
          </w:p>
        </w:tc>
      </w:tr>
      <w:tr w:rsidR="00422B10" w14:paraId="21BBA62C" w14:textId="77777777" w:rsidTr="00627EEA">
        <w:tc>
          <w:tcPr>
            <w:tcW w:w="9639" w:type="dxa"/>
            <w:tcBorders>
              <w:top w:val="single" w:sz="6" w:space="0" w:color="A3A3A3"/>
              <w:left w:val="single" w:sz="6" w:space="0" w:color="A3A3A3"/>
              <w:bottom w:val="single" w:sz="6" w:space="0" w:color="A3A3A3"/>
              <w:right w:val="single" w:sz="6" w:space="0" w:color="A3A3A3"/>
            </w:tcBorders>
            <w:shd w:val="clear" w:color="auto" w:fill="auto"/>
          </w:tcPr>
          <w:p w14:paraId="3BC30170" w14:textId="5CD7DD2E" w:rsidR="00422B10" w:rsidRDefault="003250AE" w:rsidP="003250AE">
            <w:pPr>
              <w:pStyle w:val="ListParagraph"/>
              <w:numPr>
                <w:ilvl w:val="0"/>
                <w:numId w:val="8"/>
              </w:numPr>
            </w:pPr>
            <w:r>
              <w:t xml:space="preserve">Sarah White has requested </w:t>
            </w:r>
            <w:r w:rsidR="00EC0992">
              <w:t xml:space="preserve"> to swap the 1</w:t>
            </w:r>
            <w:r w:rsidR="00EC0992" w:rsidRPr="00EC0992">
              <w:rPr>
                <w:vertAlign w:val="superscript"/>
              </w:rPr>
              <w:t>st</w:t>
            </w:r>
            <w:r w:rsidR="00EC0992">
              <w:t xml:space="preserve"> 2 Round times</w:t>
            </w:r>
            <w:r w:rsidR="006E2D40">
              <w:t xml:space="preserve"> around</w:t>
            </w:r>
            <w:r w:rsidR="006E2D40">
              <w:br/>
              <w:t xml:space="preserve">- 12:20pm </w:t>
            </w:r>
            <w:r w:rsidR="003F4D81">
              <w:t>South</w:t>
            </w:r>
            <w:r w:rsidR="006E2D40">
              <w:t xml:space="preserve"> vs Pat</w:t>
            </w:r>
            <w:r w:rsidR="00EC0992">
              <w:t>s</w:t>
            </w:r>
            <w:r w:rsidR="006E2D40">
              <w:t xml:space="preserve"> </w:t>
            </w:r>
            <w:proofErr w:type="spellStart"/>
            <w:r w:rsidR="006E2D40">
              <w:t>womens</w:t>
            </w:r>
            <w:proofErr w:type="spellEnd"/>
            <w:r w:rsidR="00EC0992">
              <w:br/>
              <w:t>- 1:50pm B</w:t>
            </w:r>
            <w:r w:rsidR="003F4D81">
              <w:t xml:space="preserve">athurst </w:t>
            </w:r>
            <w:r w:rsidR="00EC0992">
              <w:t>City vs Parkes</w:t>
            </w:r>
            <w:r w:rsidR="006E2D40">
              <w:t xml:space="preserve"> </w:t>
            </w:r>
            <w:proofErr w:type="spellStart"/>
            <w:r w:rsidR="006E2D40">
              <w:t>womens</w:t>
            </w:r>
            <w:proofErr w:type="spellEnd"/>
          </w:p>
          <w:p w14:paraId="0BE30A45" w14:textId="783DF087" w:rsidR="00AC0B2E" w:rsidRDefault="000D69E0" w:rsidP="000D69E0">
            <w:pPr>
              <w:pStyle w:val="ListParagraph"/>
              <w:numPr>
                <w:ilvl w:val="0"/>
                <w:numId w:val="8"/>
              </w:numPr>
            </w:pPr>
            <w:r>
              <w:t>Bx C</w:t>
            </w:r>
            <w:r w:rsidR="00AC0B2E">
              <w:t xml:space="preserve">ity </w:t>
            </w:r>
            <w:r>
              <w:t xml:space="preserve">and Parkes agreed to </w:t>
            </w:r>
            <w:r w:rsidR="00AC0B2E">
              <w:t>the change</w:t>
            </w:r>
          </w:p>
          <w:p w14:paraId="347CAD94" w14:textId="78AB4A30" w:rsidR="00AC0B2E" w:rsidRPr="000D69E0" w:rsidRDefault="000D69E0" w:rsidP="000D69E0">
            <w:pPr>
              <w:ind w:left="360"/>
              <w:rPr>
                <w:b/>
              </w:rPr>
            </w:pPr>
            <w:r w:rsidRPr="000D69E0">
              <w:rPr>
                <w:b/>
              </w:rPr>
              <w:t>ACTION: PL Registrar to amend draw times on Round 8 28</w:t>
            </w:r>
            <w:r w:rsidRPr="000D69E0">
              <w:rPr>
                <w:b/>
                <w:vertAlign w:val="superscript"/>
              </w:rPr>
              <w:t>th</w:t>
            </w:r>
            <w:r w:rsidRPr="000D69E0">
              <w:rPr>
                <w:b/>
              </w:rPr>
              <w:t xml:space="preserve"> May.</w:t>
            </w:r>
          </w:p>
          <w:p w14:paraId="241A5856" w14:textId="7EA572D7" w:rsidR="000131EB" w:rsidRDefault="000131EB" w:rsidP="00422B10"/>
        </w:tc>
      </w:tr>
      <w:tr w:rsidR="00EC0992" w14:paraId="5E3646B4" w14:textId="77777777" w:rsidTr="00EC0992">
        <w:tc>
          <w:tcPr>
            <w:tcW w:w="9639" w:type="dxa"/>
            <w:tcBorders>
              <w:top w:val="single" w:sz="6" w:space="0" w:color="A3A3A3"/>
              <w:left w:val="single" w:sz="6" w:space="0" w:color="A3A3A3"/>
              <w:bottom w:val="single" w:sz="6" w:space="0" w:color="A3A3A3"/>
              <w:right w:val="single" w:sz="6" w:space="0" w:color="A3A3A3"/>
            </w:tcBorders>
            <w:shd w:val="clear" w:color="auto" w:fill="00B050"/>
          </w:tcPr>
          <w:p w14:paraId="045F7C75" w14:textId="33152465" w:rsidR="00EC0992" w:rsidRPr="00EC0992" w:rsidRDefault="00EC0992" w:rsidP="00EC0992">
            <w:pPr>
              <w:rPr>
                <w:b/>
                <w:color w:val="FFFFFF" w:themeColor="background1"/>
              </w:rPr>
            </w:pPr>
            <w:r w:rsidRPr="00EC0992">
              <w:rPr>
                <w:b/>
                <w:color w:val="FFFFFF" w:themeColor="background1"/>
              </w:rPr>
              <w:t>Request from Wanderers re Umpire Payments</w:t>
            </w:r>
            <w:r w:rsidR="00A02698">
              <w:rPr>
                <w:b/>
                <w:color w:val="FFFFFF" w:themeColor="background1"/>
              </w:rPr>
              <w:t>/Match Fees</w:t>
            </w:r>
          </w:p>
        </w:tc>
      </w:tr>
      <w:tr w:rsidR="00EC0992" w14:paraId="36D8064A" w14:textId="77777777" w:rsidTr="00627EEA">
        <w:tc>
          <w:tcPr>
            <w:tcW w:w="9639" w:type="dxa"/>
            <w:tcBorders>
              <w:top w:val="single" w:sz="6" w:space="0" w:color="A3A3A3"/>
              <w:left w:val="single" w:sz="6" w:space="0" w:color="A3A3A3"/>
              <w:bottom w:val="single" w:sz="6" w:space="0" w:color="A3A3A3"/>
              <w:right w:val="single" w:sz="6" w:space="0" w:color="A3A3A3"/>
            </w:tcBorders>
            <w:shd w:val="clear" w:color="auto" w:fill="auto"/>
          </w:tcPr>
          <w:p w14:paraId="2955E817" w14:textId="7E85CEC3" w:rsidR="00EC0992" w:rsidRDefault="00962A01" w:rsidP="00962A01">
            <w:pPr>
              <w:pStyle w:val="ListParagraph"/>
              <w:numPr>
                <w:ilvl w:val="0"/>
                <w:numId w:val="8"/>
              </w:numPr>
            </w:pPr>
            <w:r>
              <w:t>Proposal from Wanderers to charge teams Umpire Levy (for either full season or 2 instalments officiating fees</w:t>
            </w:r>
            <w:r w:rsidR="006E2D40">
              <w:t>)</w:t>
            </w:r>
          </w:p>
          <w:p w14:paraId="4C896ADC" w14:textId="11E44531" w:rsidR="00962A01" w:rsidRDefault="00962A01" w:rsidP="00962A01">
            <w:pPr>
              <w:pStyle w:val="ListParagraph"/>
              <w:numPr>
                <w:ilvl w:val="0"/>
                <w:numId w:val="8"/>
              </w:numPr>
            </w:pPr>
            <w:r>
              <w:lastRenderedPageBreak/>
              <w:t>Associations invoice CWPL for team match fees</w:t>
            </w:r>
            <w:r w:rsidR="00EB167B">
              <w:t xml:space="preserve">. CWPL pay Associations and </w:t>
            </w:r>
            <w:r>
              <w:t>CWPL invoice clubs</w:t>
            </w:r>
          </w:p>
          <w:p w14:paraId="132FF982" w14:textId="1B48BB8B" w:rsidR="000D69E0" w:rsidRDefault="000D69E0" w:rsidP="00962A01">
            <w:pPr>
              <w:pStyle w:val="ListParagraph"/>
              <w:numPr>
                <w:ilvl w:val="0"/>
                <w:numId w:val="8"/>
              </w:numPr>
            </w:pPr>
            <w:r>
              <w:t>Decision was each Association will invoice clubs separately.</w:t>
            </w:r>
          </w:p>
          <w:p w14:paraId="4AB2579D" w14:textId="02227A07" w:rsidR="003A3239" w:rsidRPr="000D69E0" w:rsidRDefault="000D69E0" w:rsidP="000D69E0">
            <w:pPr>
              <w:rPr>
                <w:b/>
              </w:rPr>
            </w:pPr>
            <w:r>
              <w:rPr>
                <w:b/>
              </w:rPr>
              <w:t xml:space="preserve">Action: </w:t>
            </w:r>
            <w:r w:rsidR="003A3239" w:rsidRPr="000D69E0">
              <w:rPr>
                <w:b/>
              </w:rPr>
              <w:t>each club to email their umpiri</w:t>
            </w:r>
            <w:r>
              <w:rPr>
                <w:b/>
              </w:rPr>
              <w:t>ng fee invoice requirements to R</w:t>
            </w:r>
            <w:r w:rsidR="003A3239" w:rsidRPr="000D69E0">
              <w:rPr>
                <w:b/>
              </w:rPr>
              <w:t>egistrar</w:t>
            </w:r>
          </w:p>
        </w:tc>
      </w:tr>
      <w:tr w:rsidR="00BF3182" w14:paraId="2CA047AE" w14:textId="77777777" w:rsidTr="00BF3182">
        <w:tc>
          <w:tcPr>
            <w:tcW w:w="9639" w:type="dxa"/>
            <w:tcBorders>
              <w:top w:val="single" w:sz="6" w:space="0" w:color="A3A3A3"/>
              <w:left w:val="single" w:sz="6" w:space="0" w:color="A3A3A3"/>
              <w:bottom w:val="single" w:sz="6" w:space="0" w:color="A3A3A3"/>
              <w:right w:val="single" w:sz="6" w:space="0" w:color="A3A3A3"/>
            </w:tcBorders>
            <w:shd w:val="clear" w:color="auto" w:fill="00B050"/>
          </w:tcPr>
          <w:p w14:paraId="3C7D43D6" w14:textId="01188FD7" w:rsidR="00BF3182" w:rsidRDefault="00BF3182" w:rsidP="00BF3182">
            <w:r>
              <w:rPr>
                <w:b/>
                <w:color w:val="FFFFFF" w:themeColor="background1"/>
              </w:rPr>
              <w:lastRenderedPageBreak/>
              <w:t>Any Other Business</w:t>
            </w:r>
          </w:p>
        </w:tc>
      </w:tr>
      <w:tr w:rsidR="00BF3182" w14:paraId="3B7809EB" w14:textId="77777777" w:rsidTr="00627EEA">
        <w:tc>
          <w:tcPr>
            <w:tcW w:w="9639" w:type="dxa"/>
            <w:tcBorders>
              <w:top w:val="single" w:sz="6" w:space="0" w:color="A3A3A3"/>
              <w:left w:val="single" w:sz="6" w:space="0" w:color="A3A3A3"/>
              <w:bottom w:val="single" w:sz="6" w:space="0" w:color="A3A3A3"/>
              <w:right w:val="single" w:sz="6" w:space="0" w:color="A3A3A3"/>
            </w:tcBorders>
            <w:shd w:val="clear" w:color="auto" w:fill="auto"/>
          </w:tcPr>
          <w:p w14:paraId="6F1E29DA" w14:textId="7393C4C8" w:rsidR="00BF3182" w:rsidRDefault="00AC0B2E" w:rsidP="005747B7">
            <w:pPr>
              <w:pStyle w:val="ListParagraph"/>
              <w:numPr>
                <w:ilvl w:val="0"/>
                <w:numId w:val="7"/>
              </w:numPr>
            </w:pPr>
            <w:r>
              <w:t>Outstanding monies need to be paid</w:t>
            </w:r>
          </w:p>
          <w:p w14:paraId="4E33FCDA" w14:textId="20260F1A" w:rsidR="00AC0B2E" w:rsidRDefault="00AC0B2E" w:rsidP="000D69E0">
            <w:pPr>
              <w:pStyle w:val="ListParagraph"/>
            </w:pPr>
          </w:p>
        </w:tc>
      </w:tr>
    </w:tbl>
    <w:p w14:paraId="023FC9CB" w14:textId="524E443C" w:rsidR="009F6301" w:rsidRPr="00547F7F" w:rsidRDefault="000D69E0" w:rsidP="00627EEA">
      <w:pPr>
        <w:pStyle w:val="Heading1"/>
        <w:spacing w:after="0"/>
        <w:textAlignment w:val="baseline"/>
        <w:rPr>
          <w:rFonts w:eastAsia="Times New Roman" w:cs="Arial"/>
          <w:b w:val="0"/>
          <w:color w:val="00B050"/>
          <w:lang w:eastAsia="en-AU"/>
        </w:rPr>
      </w:pPr>
      <w:r>
        <w:rPr>
          <w:rFonts w:eastAsia="Times New Roman" w:cs="Arial"/>
          <w:b w:val="0"/>
          <w:color w:val="00B050"/>
          <w:lang w:eastAsia="en-AU"/>
        </w:rPr>
        <w:t>Meeting closed 7:45pm</w:t>
      </w:r>
    </w:p>
    <w:sectPr w:rsidR="009F6301" w:rsidRPr="00547F7F" w:rsidSect="0024177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70EE" w14:textId="77777777" w:rsidR="006A098F" w:rsidRDefault="006A098F" w:rsidP="002679FC">
      <w:r>
        <w:separator/>
      </w:r>
    </w:p>
  </w:endnote>
  <w:endnote w:type="continuationSeparator" w:id="0">
    <w:p w14:paraId="04FAD91C" w14:textId="77777777" w:rsidR="006A098F" w:rsidRDefault="006A098F"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55A6" w14:textId="7B959EBC" w:rsidR="0060529F" w:rsidRPr="002679FC" w:rsidRDefault="0024633B" w:rsidP="00112BE8">
    <w:pPr>
      <w:pStyle w:val="Footer"/>
      <w:jc w:val="right"/>
      <w:rPr>
        <w:noProof/>
        <w:color w:val="652F76"/>
      </w:rPr>
    </w:pPr>
    <w:sdt>
      <w:sdtPr>
        <w:id w:val="930394150"/>
        <w:docPartObj>
          <w:docPartGallery w:val="Page Numbers (Bottom of Page)"/>
          <w:docPartUnique/>
        </w:docPartObj>
      </w:sdtPr>
      <w:sdtEndPr>
        <w:rPr>
          <w:noProof/>
          <w:color w:val="652F76"/>
        </w:rPr>
      </w:sdtEndPr>
      <w:sdtContent>
        <w:r w:rsidR="0060529F" w:rsidRPr="002679FC">
          <w:rPr>
            <w:color w:val="652F76"/>
          </w:rPr>
          <w:fldChar w:fldCharType="begin"/>
        </w:r>
        <w:r w:rsidR="0060529F" w:rsidRPr="002679FC">
          <w:rPr>
            <w:color w:val="652F76"/>
          </w:rPr>
          <w:instrText xml:space="preserve"> PAGE   \* MERGEFORMAT </w:instrText>
        </w:r>
        <w:r w:rsidR="0060529F" w:rsidRPr="002679FC">
          <w:rPr>
            <w:color w:val="652F76"/>
          </w:rPr>
          <w:fldChar w:fldCharType="separate"/>
        </w:r>
        <w:r w:rsidR="00D32642">
          <w:rPr>
            <w:noProof/>
            <w:color w:val="652F76"/>
          </w:rPr>
          <w:t>5</w:t>
        </w:r>
        <w:r w:rsidR="0060529F"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55AB" w14:textId="01BF5A53" w:rsidR="0060529F" w:rsidRPr="004D5F80" w:rsidRDefault="0024633B" w:rsidP="004D5F80">
    <w:pPr>
      <w:pStyle w:val="Footer"/>
      <w:jc w:val="right"/>
      <w:rPr>
        <w:noProof/>
        <w:color w:val="652F76"/>
      </w:rPr>
    </w:pPr>
    <w:sdt>
      <w:sdtPr>
        <w:id w:val="-1397811917"/>
        <w:placeholder>
          <w:docPart w:val="DefaultPlaceholder_1081868574"/>
        </w:placeholder>
        <w:docPartObj>
          <w:docPartGallery w:val="Page Numbers (Bottom of Page)"/>
          <w:docPartUnique/>
        </w:docPartObj>
      </w:sdtPr>
      <w:sdtEndPr>
        <w:rPr>
          <w:noProof/>
          <w:color w:val="652F76"/>
        </w:rPr>
      </w:sdtEndPr>
      <w:sdtContent>
        <w:r w:rsidR="0060529F" w:rsidRPr="002679FC">
          <w:rPr>
            <w:color w:val="652F76"/>
          </w:rPr>
          <w:fldChar w:fldCharType="begin"/>
        </w:r>
        <w:r w:rsidR="0060529F" w:rsidRPr="002679FC">
          <w:rPr>
            <w:color w:val="652F76"/>
          </w:rPr>
          <w:instrText xml:space="preserve"> PAGE   \* MERGEFORMAT </w:instrText>
        </w:r>
        <w:r w:rsidR="0060529F" w:rsidRPr="002679FC">
          <w:rPr>
            <w:color w:val="652F76"/>
          </w:rPr>
          <w:fldChar w:fldCharType="separate"/>
        </w:r>
        <w:r w:rsidR="00D32642">
          <w:rPr>
            <w:noProof/>
            <w:color w:val="652F76"/>
          </w:rPr>
          <w:t>1</w:t>
        </w:r>
        <w:r w:rsidR="0060529F"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D962" w14:textId="77777777" w:rsidR="006A098F" w:rsidRDefault="006A098F" w:rsidP="002679FC">
      <w:r>
        <w:separator/>
      </w:r>
    </w:p>
  </w:footnote>
  <w:footnote w:type="continuationSeparator" w:id="0">
    <w:p w14:paraId="4FBB04D7" w14:textId="77777777" w:rsidR="006A098F" w:rsidRDefault="006A098F"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55A5" w14:textId="77777777" w:rsidR="0060529F" w:rsidRDefault="0060529F"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55AA" w14:textId="43311E05" w:rsidR="0060529F" w:rsidRPr="00321BD4" w:rsidRDefault="00D224A8" w:rsidP="00D224A8">
    <w:pPr>
      <w:tabs>
        <w:tab w:val="left" w:pos="3567"/>
      </w:tabs>
      <w:spacing w:before="120"/>
      <w:jc w:val="right"/>
      <w:rPr>
        <w:b/>
      </w:rPr>
    </w:pPr>
    <w:r>
      <w:rPr>
        <w:b/>
        <w:noProof/>
        <w:lang w:eastAsia="en-AU"/>
      </w:rPr>
      <w:drawing>
        <wp:inline distT="0" distB="0" distL="0" distR="0" wp14:anchorId="1FF81FCA" wp14:editId="68FF64ED">
          <wp:extent cx="2895100" cy="1077564"/>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LH Logo.jpg"/>
                  <pic:cNvPicPr/>
                </pic:nvPicPr>
                <pic:blipFill rotWithShape="1">
                  <a:blip r:embed="rId1">
                    <a:extLst>
                      <a:ext uri="{28A0092B-C50C-407E-A947-70E740481C1C}">
                        <a14:useLocalDpi xmlns:a14="http://schemas.microsoft.com/office/drawing/2010/main" val="0"/>
                      </a:ext>
                    </a:extLst>
                  </a:blip>
                  <a:srcRect l="15414" r="14871" b="14641"/>
                  <a:stretch/>
                </pic:blipFill>
                <pic:spPr bwMode="auto">
                  <a:xfrm>
                    <a:off x="0" y="0"/>
                    <a:ext cx="2912314" cy="10839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E50"/>
    <w:multiLevelType w:val="hybridMultilevel"/>
    <w:tmpl w:val="C532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0457E"/>
    <w:multiLevelType w:val="hybridMultilevel"/>
    <w:tmpl w:val="7CB81F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E990FB3"/>
    <w:multiLevelType w:val="hybridMultilevel"/>
    <w:tmpl w:val="E7CC3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495127"/>
    <w:multiLevelType w:val="hybridMultilevel"/>
    <w:tmpl w:val="F8A46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FC0173"/>
    <w:multiLevelType w:val="hybridMultilevel"/>
    <w:tmpl w:val="B0F4F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E6759C"/>
    <w:multiLevelType w:val="hybridMultilevel"/>
    <w:tmpl w:val="00C02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BD0A4C"/>
    <w:multiLevelType w:val="hybridMultilevel"/>
    <w:tmpl w:val="62A85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362E1F"/>
    <w:multiLevelType w:val="hybridMultilevel"/>
    <w:tmpl w:val="1FFE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724A8"/>
    <w:multiLevelType w:val="hybridMultilevel"/>
    <w:tmpl w:val="FEFCD3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70350113">
    <w:abstractNumId w:val="8"/>
  </w:num>
  <w:num w:numId="2" w16cid:durableId="1593322722">
    <w:abstractNumId w:val="1"/>
  </w:num>
  <w:num w:numId="3" w16cid:durableId="974531222">
    <w:abstractNumId w:val="3"/>
  </w:num>
  <w:num w:numId="4" w16cid:durableId="1964382960">
    <w:abstractNumId w:val="5"/>
  </w:num>
  <w:num w:numId="5" w16cid:durableId="1700547791">
    <w:abstractNumId w:val="2"/>
  </w:num>
  <w:num w:numId="6" w16cid:durableId="1776098262">
    <w:abstractNumId w:val="4"/>
  </w:num>
  <w:num w:numId="7" w16cid:durableId="988902624">
    <w:abstractNumId w:val="7"/>
  </w:num>
  <w:num w:numId="8" w16cid:durableId="908999906">
    <w:abstractNumId w:val="0"/>
  </w:num>
  <w:num w:numId="9" w16cid:durableId="4992775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314B"/>
    <w:rsid w:val="0001156A"/>
    <w:rsid w:val="000131EB"/>
    <w:rsid w:val="0004345D"/>
    <w:rsid w:val="00055F57"/>
    <w:rsid w:val="00077BAD"/>
    <w:rsid w:val="000930F3"/>
    <w:rsid w:val="000A7314"/>
    <w:rsid w:val="000ABFF6"/>
    <w:rsid w:val="000B4E58"/>
    <w:rsid w:val="000D630E"/>
    <w:rsid w:val="000D69E0"/>
    <w:rsid w:val="000DBFE6"/>
    <w:rsid w:val="000E1ACA"/>
    <w:rsid w:val="00106DD2"/>
    <w:rsid w:val="00112BE8"/>
    <w:rsid w:val="00115112"/>
    <w:rsid w:val="00145342"/>
    <w:rsid w:val="00147A8F"/>
    <w:rsid w:val="00150C7F"/>
    <w:rsid w:val="0016286F"/>
    <w:rsid w:val="00163F28"/>
    <w:rsid w:val="00191AB5"/>
    <w:rsid w:val="001B22F7"/>
    <w:rsid w:val="001D300D"/>
    <w:rsid w:val="001D3E42"/>
    <w:rsid w:val="001E630D"/>
    <w:rsid w:val="001F6EF0"/>
    <w:rsid w:val="001F7081"/>
    <w:rsid w:val="00215958"/>
    <w:rsid w:val="00221849"/>
    <w:rsid w:val="00224DF8"/>
    <w:rsid w:val="00241776"/>
    <w:rsid w:val="0024633B"/>
    <w:rsid w:val="002679FC"/>
    <w:rsid w:val="0027CEF0"/>
    <w:rsid w:val="00294484"/>
    <w:rsid w:val="00294C7B"/>
    <w:rsid w:val="00297492"/>
    <w:rsid w:val="002A204B"/>
    <w:rsid w:val="002C119A"/>
    <w:rsid w:val="00301A04"/>
    <w:rsid w:val="00321BD4"/>
    <w:rsid w:val="003250AE"/>
    <w:rsid w:val="003446B2"/>
    <w:rsid w:val="00362F04"/>
    <w:rsid w:val="0038450B"/>
    <w:rsid w:val="0038756C"/>
    <w:rsid w:val="003A3239"/>
    <w:rsid w:val="003B2BB8"/>
    <w:rsid w:val="003C3D27"/>
    <w:rsid w:val="003D34FF"/>
    <w:rsid w:val="003F37CF"/>
    <w:rsid w:val="003F4D81"/>
    <w:rsid w:val="003F55E0"/>
    <w:rsid w:val="004008E9"/>
    <w:rsid w:val="0040551C"/>
    <w:rsid w:val="00407537"/>
    <w:rsid w:val="00412B34"/>
    <w:rsid w:val="004215F6"/>
    <w:rsid w:val="00422B10"/>
    <w:rsid w:val="004247C4"/>
    <w:rsid w:val="00436542"/>
    <w:rsid w:val="0045349A"/>
    <w:rsid w:val="00473E0F"/>
    <w:rsid w:val="00494AE8"/>
    <w:rsid w:val="004A2FED"/>
    <w:rsid w:val="004B54CA"/>
    <w:rsid w:val="004D20CB"/>
    <w:rsid w:val="004D5F80"/>
    <w:rsid w:val="004E5CBF"/>
    <w:rsid w:val="004E7396"/>
    <w:rsid w:val="004F388D"/>
    <w:rsid w:val="004F4476"/>
    <w:rsid w:val="0050221C"/>
    <w:rsid w:val="00515CB1"/>
    <w:rsid w:val="0053060D"/>
    <w:rsid w:val="005344EE"/>
    <w:rsid w:val="00535E66"/>
    <w:rsid w:val="00537193"/>
    <w:rsid w:val="005427C3"/>
    <w:rsid w:val="00547F7F"/>
    <w:rsid w:val="00562044"/>
    <w:rsid w:val="00566A4D"/>
    <w:rsid w:val="00573042"/>
    <w:rsid w:val="005747B7"/>
    <w:rsid w:val="00584877"/>
    <w:rsid w:val="005B4FC3"/>
    <w:rsid w:val="005B69EB"/>
    <w:rsid w:val="005C3AA9"/>
    <w:rsid w:val="005E59AB"/>
    <w:rsid w:val="005F5E46"/>
    <w:rsid w:val="0060529F"/>
    <w:rsid w:val="006258F0"/>
    <w:rsid w:val="006262CA"/>
    <w:rsid w:val="00627EEA"/>
    <w:rsid w:val="00634E42"/>
    <w:rsid w:val="00650474"/>
    <w:rsid w:val="00693F71"/>
    <w:rsid w:val="006A098F"/>
    <w:rsid w:val="006A4CE7"/>
    <w:rsid w:val="006B2473"/>
    <w:rsid w:val="006C707E"/>
    <w:rsid w:val="006E2D40"/>
    <w:rsid w:val="006F04CF"/>
    <w:rsid w:val="00737781"/>
    <w:rsid w:val="00761573"/>
    <w:rsid w:val="00766D7B"/>
    <w:rsid w:val="00771F89"/>
    <w:rsid w:val="00781D14"/>
    <w:rsid w:val="00785261"/>
    <w:rsid w:val="00793B22"/>
    <w:rsid w:val="0079552E"/>
    <w:rsid w:val="007A08E3"/>
    <w:rsid w:val="007A5391"/>
    <w:rsid w:val="007A5BE7"/>
    <w:rsid w:val="007B0256"/>
    <w:rsid w:val="007C4B81"/>
    <w:rsid w:val="007D666C"/>
    <w:rsid w:val="007F762B"/>
    <w:rsid w:val="00805F91"/>
    <w:rsid w:val="0083235C"/>
    <w:rsid w:val="00846779"/>
    <w:rsid w:val="008518B0"/>
    <w:rsid w:val="00855507"/>
    <w:rsid w:val="008558DC"/>
    <w:rsid w:val="008560DB"/>
    <w:rsid w:val="0086083D"/>
    <w:rsid w:val="008675DC"/>
    <w:rsid w:val="00873DE6"/>
    <w:rsid w:val="008834B5"/>
    <w:rsid w:val="008A6A68"/>
    <w:rsid w:val="008B114E"/>
    <w:rsid w:val="008D22DA"/>
    <w:rsid w:val="008F081D"/>
    <w:rsid w:val="008F7BD6"/>
    <w:rsid w:val="0090077A"/>
    <w:rsid w:val="00902B06"/>
    <w:rsid w:val="00905656"/>
    <w:rsid w:val="009225F0"/>
    <w:rsid w:val="00925F6C"/>
    <w:rsid w:val="00937F6F"/>
    <w:rsid w:val="009440E2"/>
    <w:rsid w:val="00962A01"/>
    <w:rsid w:val="00964AD1"/>
    <w:rsid w:val="009816E2"/>
    <w:rsid w:val="00987BD9"/>
    <w:rsid w:val="009D0581"/>
    <w:rsid w:val="009D662D"/>
    <w:rsid w:val="009E40A0"/>
    <w:rsid w:val="009F6301"/>
    <w:rsid w:val="00A02698"/>
    <w:rsid w:val="00A047E2"/>
    <w:rsid w:val="00A21E80"/>
    <w:rsid w:val="00A5121A"/>
    <w:rsid w:val="00A63CD3"/>
    <w:rsid w:val="00A8268D"/>
    <w:rsid w:val="00A830FB"/>
    <w:rsid w:val="00A92B3E"/>
    <w:rsid w:val="00AA7107"/>
    <w:rsid w:val="00AC0B2E"/>
    <w:rsid w:val="00AD08E2"/>
    <w:rsid w:val="00AE75CA"/>
    <w:rsid w:val="00B0455B"/>
    <w:rsid w:val="00B06D97"/>
    <w:rsid w:val="00B36748"/>
    <w:rsid w:val="00B45995"/>
    <w:rsid w:val="00B53591"/>
    <w:rsid w:val="00B627CE"/>
    <w:rsid w:val="00B66D49"/>
    <w:rsid w:val="00B66E53"/>
    <w:rsid w:val="00B7226E"/>
    <w:rsid w:val="00B726B1"/>
    <w:rsid w:val="00B83198"/>
    <w:rsid w:val="00B848B0"/>
    <w:rsid w:val="00B84AA3"/>
    <w:rsid w:val="00B96B0A"/>
    <w:rsid w:val="00BA107E"/>
    <w:rsid w:val="00BA2DB9"/>
    <w:rsid w:val="00BB7A48"/>
    <w:rsid w:val="00BC30AF"/>
    <w:rsid w:val="00BC5697"/>
    <w:rsid w:val="00BE03EA"/>
    <w:rsid w:val="00BE7148"/>
    <w:rsid w:val="00BF3182"/>
    <w:rsid w:val="00C1178A"/>
    <w:rsid w:val="00C45B02"/>
    <w:rsid w:val="00C76A3C"/>
    <w:rsid w:val="00C94697"/>
    <w:rsid w:val="00CC16B2"/>
    <w:rsid w:val="00CC50BD"/>
    <w:rsid w:val="00CC60D5"/>
    <w:rsid w:val="00CD0400"/>
    <w:rsid w:val="00CE7A1F"/>
    <w:rsid w:val="00CF4645"/>
    <w:rsid w:val="00CF57E5"/>
    <w:rsid w:val="00CF7761"/>
    <w:rsid w:val="00D15A5F"/>
    <w:rsid w:val="00D224A8"/>
    <w:rsid w:val="00D32642"/>
    <w:rsid w:val="00D368C8"/>
    <w:rsid w:val="00D437C4"/>
    <w:rsid w:val="00D464AB"/>
    <w:rsid w:val="00D473E7"/>
    <w:rsid w:val="00D508D6"/>
    <w:rsid w:val="00D56291"/>
    <w:rsid w:val="00D76F17"/>
    <w:rsid w:val="00D82B0F"/>
    <w:rsid w:val="00D9167D"/>
    <w:rsid w:val="00D93735"/>
    <w:rsid w:val="00D96955"/>
    <w:rsid w:val="00D96EB0"/>
    <w:rsid w:val="00DB533E"/>
    <w:rsid w:val="00DC7806"/>
    <w:rsid w:val="00DD5259"/>
    <w:rsid w:val="00DE4FEA"/>
    <w:rsid w:val="00DE74C8"/>
    <w:rsid w:val="00DF1594"/>
    <w:rsid w:val="00E01E85"/>
    <w:rsid w:val="00E31538"/>
    <w:rsid w:val="00E34909"/>
    <w:rsid w:val="00E42230"/>
    <w:rsid w:val="00E52100"/>
    <w:rsid w:val="00E569C3"/>
    <w:rsid w:val="00E630A1"/>
    <w:rsid w:val="00E80C01"/>
    <w:rsid w:val="00E84D24"/>
    <w:rsid w:val="00E94DE7"/>
    <w:rsid w:val="00EA3692"/>
    <w:rsid w:val="00EB0D7F"/>
    <w:rsid w:val="00EB167B"/>
    <w:rsid w:val="00EC0992"/>
    <w:rsid w:val="00EE28C5"/>
    <w:rsid w:val="00F01EC8"/>
    <w:rsid w:val="00F04671"/>
    <w:rsid w:val="00F40C10"/>
    <w:rsid w:val="00F4207E"/>
    <w:rsid w:val="00F42F89"/>
    <w:rsid w:val="00F4697D"/>
    <w:rsid w:val="00F4A04C"/>
    <w:rsid w:val="00F5754D"/>
    <w:rsid w:val="00F57D31"/>
    <w:rsid w:val="00F71DDA"/>
    <w:rsid w:val="00F84A75"/>
    <w:rsid w:val="00FA1525"/>
    <w:rsid w:val="00FB2A87"/>
    <w:rsid w:val="00FD3583"/>
    <w:rsid w:val="00FE352D"/>
    <w:rsid w:val="00FE53B7"/>
    <w:rsid w:val="00FF051C"/>
    <w:rsid w:val="00FF5EBC"/>
    <w:rsid w:val="00FF5F0D"/>
    <w:rsid w:val="011D0B29"/>
    <w:rsid w:val="016005D1"/>
    <w:rsid w:val="0177FFC7"/>
    <w:rsid w:val="01B36D19"/>
    <w:rsid w:val="01B9A773"/>
    <w:rsid w:val="01EC82BE"/>
    <w:rsid w:val="023E4BE2"/>
    <w:rsid w:val="024AACD7"/>
    <w:rsid w:val="029341B0"/>
    <w:rsid w:val="02D45F64"/>
    <w:rsid w:val="02E047FE"/>
    <w:rsid w:val="030B3938"/>
    <w:rsid w:val="0310F399"/>
    <w:rsid w:val="03446106"/>
    <w:rsid w:val="034AC37C"/>
    <w:rsid w:val="046A4217"/>
    <w:rsid w:val="05392724"/>
    <w:rsid w:val="055B152C"/>
    <w:rsid w:val="05CDB9EA"/>
    <w:rsid w:val="0694FA22"/>
    <w:rsid w:val="072F030E"/>
    <w:rsid w:val="07850F4E"/>
    <w:rsid w:val="078E6F20"/>
    <w:rsid w:val="07A170D8"/>
    <w:rsid w:val="07FADB1F"/>
    <w:rsid w:val="08271A88"/>
    <w:rsid w:val="0837BBA4"/>
    <w:rsid w:val="0875B935"/>
    <w:rsid w:val="092896E8"/>
    <w:rsid w:val="092E0DDB"/>
    <w:rsid w:val="09DA4CC7"/>
    <w:rsid w:val="09E9B75E"/>
    <w:rsid w:val="0A0F1585"/>
    <w:rsid w:val="0A2B6E78"/>
    <w:rsid w:val="0A4468D1"/>
    <w:rsid w:val="0A652598"/>
    <w:rsid w:val="0AD2D6C5"/>
    <w:rsid w:val="0ADC1E3D"/>
    <w:rsid w:val="0B37A700"/>
    <w:rsid w:val="0B7C24E9"/>
    <w:rsid w:val="0BE7F4F3"/>
    <w:rsid w:val="0BF41F8B"/>
    <w:rsid w:val="0C0CC63A"/>
    <w:rsid w:val="0C4B93E7"/>
    <w:rsid w:val="0C61F295"/>
    <w:rsid w:val="0C7605D7"/>
    <w:rsid w:val="0D146AF7"/>
    <w:rsid w:val="0D3B442A"/>
    <w:rsid w:val="0D400C3C"/>
    <w:rsid w:val="0D4A9BAE"/>
    <w:rsid w:val="0D9E4492"/>
    <w:rsid w:val="0DD64FAE"/>
    <w:rsid w:val="0E003565"/>
    <w:rsid w:val="0E5682CF"/>
    <w:rsid w:val="0EBC3EA6"/>
    <w:rsid w:val="0F192F02"/>
    <w:rsid w:val="0FC74B8E"/>
    <w:rsid w:val="104AE3C8"/>
    <w:rsid w:val="104B6B1E"/>
    <w:rsid w:val="108D71A9"/>
    <w:rsid w:val="1095D920"/>
    <w:rsid w:val="10B5E7F8"/>
    <w:rsid w:val="1122036B"/>
    <w:rsid w:val="11C5D226"/>
    <w:rsid w:val="127A90B9"/>
    <w:rsid w:val="128C53FA"/>
    <w:rsid w:val="12B170DE"/>
    <w:rsid w:val="12F6CF39"/>
    <w:rsid w:val="131C8640"/>
    <w:rsid w:val="134E5539"/>
    <w:rsid w:val="13C21E76"/>
    <w:rsid w:val="140ABFB5"/>
    <w:rsid w:val="14A458AD"/>
    <w:rsid w:val="14DAD8EC"/>
    <w:rsid w:val="152AF4B5"/>
    <w:rsid w:val="15D28AE8"/>
    <w:rsid w:val="15E1E1D1"/>
    <w:rsid w:val="170395D7"/>
    <w:rsid w:val="17487F66"/>
    <w:rsid w:val="17983170"/>
    <w:rsid w:val="17D84D10"/>
    <w:rsid w:val="185DDC65"/>
    <w:rsid w:val="18629577"/>
    <w:rsid w:val="18B67CA1"/>
    <w:rsid w:val="19198293"/>
    <w:rsid w:val="198EB7F7"/>
    <w:rsid w:val="19DEB7C2"/>
    <w:rsid w:val="1A420270"/>
    <w:rsid w:val="1AC9733F"/>
    <w:rsid w:val="1B113C9F"/>
    <w:rsid w:val="1B11ABD8"/>
    <w:rsid w:val="1B22C4CA"/>
    <w:rsid w:val="1B734511"/>
    <w:rsid w:val="1B8C3AD3"/>
    <w:rsid w:val="1B9A3639"/>
    <w:rsid w:val="1BFA8315"/>
    <w:rsid w:val="1C139B3A"/>
    <w:rsid w:val="1C25EC3B"/>
    <w:rsid w:val="1C336BB1"/>
    <w:rsid w:val="1C3B1283"/>
    <w:rsid w:val="1CE4DDEB"/>
    <w:rsid w:val="1CE8394A"/>
    <w:rsid w:val="1CFB76BA"/>
    <w:rsid w:val="1D10E032"/>
    <w:rsid w:val="1D43401A"/>
    <w:rsid w:val="1D6A3646"/>
    <w:rsid w:val="1D9B15B7"/>
    <w:rsid w:val="1DAB70CE"/>
    <w:rsid w:val="1DADBC02"/>
    <w:rsid w:val="1E1A0FBB"/>
    <w:rsid w:val="1E2164CC"/>
    <w:rsid w:val="1E77F7BB"/>
    <w:rsid w:val="1E88D865"/>
    <w:rsid w:val="1ED09170"/>
    <w:rsid w:val="1F92AD9F"/>
    <w:rsid w:val="2015C09D"/>
    <w:rsid w:val="2066C7F5"/>
    <w:rsid w:val="206AD7B2"/>
    <w:rsid w:val="20D1324B"/>
    <w:rsid w:val="212E7E00"/>
    <w:rsid w:val="21B84F0E"/>
    <w:rsid w:val="2232D6A9"/>
    <w:rsid w:val="22AA0097"/>
    <w:rsid w:val="22C6DA73"/>
    <w:rsid w:val="22CF5C4A"/>
    <w:rsid w:val="22EF4569"/>
    <w:rsid w:val="22F92F0A"/>
    <w:rsid w:val="233D02B3"/>
    <w:rsid w:val="23A34571"/>
    <w:rsid w:val="23BAC022"/>
    <w:rsid w:val="2402056B"/>
    <w:rsid w:val="24560C88"/>
    <w:rsid w:val="2472FE96"/>
    <w:rsid w:val="2497251C"/>
    <w:rsid w:val="2601EF23"/>
    <w:rsid w:val="2625B414"/>
    <w:rsid w:val="2669CCB4"/>
    <w:rsid w:val="26CF8830"/>
    <w:rsid w:val="27392AB7"/>
    <w:rsid w:val="27999586"/>
    <w:rsid w:val="282AEEAF"/>
    <w:rsid w:val="28CD6AB4"/>
    <w:rsid w:val="28D48DF1"/>
    <w:rsid w:val="28FBD234"/>
    <w:rsid w:val="29D03761"/>
    <w:rsid w:val="2A22E6B9"/>
    <w:rsid w:val="2A5851A1"/>
    <w:rsid w:val="2AD4BB25"/>
    <w:rsid w:val="2B3E1F4D"/>
    <w:rsid w:val="2B7B770B"/>
    <w:rsid w:val="2C2B23AA"/>
    <w:rsid w:val="2C4F61FE"/>
    <w:rsid w:val="2C67761A"/>
    <w:rsid w:val="2CF6E212"/>
    <w:rsid w:val="2D4BFF56"/>
    <w:rsid w:val="2D8A3FBF"/>
    <w:rsid w:val="2DA86C3B"/>
    <w:rsid w:val="2DE8D191"/>
    <w:rsid w:val="2E36E425"/>
    <w:rsid w:val="2F026D4D"/>
    <w:rsid w:val="2F89C9BD"/>
    <w:rsid w:val="2FCCDDF6"/>
    <w:rsid w:val="2FD2B486"/>
    <w:rsid w:val="300251B4"/>
    <w:rsid w:val="30388879"/>
    <w:rsid w:val="3097FE72"/>
    <w:rsid w:val="309C945C"/>
    <w:rsid w:val="30CED686"/>
    <w:rsid w:val="31D7B174"/>
    <w:rsid w:val="31E116EC"/>
    <w:rsid w:val="31E71B75"/>
    <w:rsid w:val="323864BD"/>
    <w:rsid w:val="32630292"/>
    <w:rsid w:val="3289FC11"/>
    <w:rsid w:val="32A123C4"/>
    <w:rsid w:val="32AC5A5B"/>
    <w:rsid w:val="32E215A2"/>
    <w:rsid w:val="32FA361D"/>
    <w:rsid w:val="336D6A21"/>
    <w:rsid w:val="3385EC1F"/>
    <w:rsid w:val="342BA890"/>
    <w:rsid w:val="343CF425"/>
    <w:rsid w:val="348C16A5"/>
    <w:rsid w:val="35097B12"/>
    <w:rsid w:val="350A815C"/>
    <w:rsid w:val="352232AF"/>
    <w:rsid w:val="3599E89C"/>
    <w:rsid w:val="35A10BD9"/>
    <w:rsid w:val="35AAD121"/>
    <w:rsid w:val="35DD4CAB"/>
    <w:rsid w:val="3643BC0E"/>
    <w:rsid w:val="364B2E6E"/>
    <w:rsid w:val="36C06970"/>
    <w:rsid w:val="36C80DE1"/>
    <w:rsid w:val="36FB273D"/>
    <w:rsid w:val="3777F720"/>
    <w:rsid w:val="380D6399"/>
    <w:rsid w:val="3857D075"/>
    <w:rsid w:val="38E353C9"/>
    <w:rsid w:val="39A52330"/>
    <w:rsid w:val="3A04245F"/>
    <w:rsid w:val="3A0D9106"/>
    <w:rsid w:val="3A88513D"/>
    <w:rsid w:val="3BC7A9F8"/>
    <w:rsid w:val="3C8EB8F9"/>
    <w:rsid w:val="3CCD9AA3"/>
    <w:rsid w:val="3D0E3F4E"/>
    <w:rsid w:val="3D269A00"/>
    <w:rsid w:val="3D37EAFA"/>
    <w:rsid w:val="3DA90421"/>
    <w:rsid w:val="3E2F6DF4"/>
    <w:rsid w:val="3E5C18B2"/>
    <w:rsid w:val="3E7D80DB"/>
    <w:rsid w:val="3E9734FB"/>
    <w:rsid w:val="3EB252F8"/>
    <w:rsid w:val="3F2772F2"/>
    <w:rsid w:val="3F972EB5"/>
    <w:rsid w:val="3FB3AEFE"/>
    <w:rsid w:val="3FED5746"/>
    <w:rsid w:val="40104B20"/>
    <w:rsid w:val="40C14D38"/>
    <w:rsid w:val="41426F36"/>
    <w:rsid w:val="41D005CC"/>
    <w:rsid w:val="42DB807D"/>
    <w:rsid w:val="435803C6"/>
    <w:rsid w:val="43A93800"/>
    <w:rsid w:val="43C9DD11"/>
    <w:rsid w:val="4417C40A"/>
    <w:rsid w:val="443EB53F"/>
    <w:rsid w:val="44408401"/>
    <w:rsid w:val="4476AA7F"/>
    <w:rsid w:val="44E928A9"/>
    <w:rsid w:val="452AD9EF"/>
    <w:rsid w:val="45D5BFF3"/>
    <w:rsid w:val="45DF3E2F"/>
    <w:rsid w:val="46943BA3"/>
    <w:rsid w:val="46BD64DD"/>
    <w:rsid w:val="47648081"/>
    <w:rsid w:val="476B233D"/>
    <w:rsid w:val="4798885D"/>
    <w:rsid w:val="47D996B0"/>
    <w:rsid w:val="47DE8A3C"/>
    <w:rsid w:val="484DBBA0"/>
    <w:rsid w:val="484E2B94"/>
    <w:rsid w:val="48591151"/>
    <w:rsid w:val="48CB338E"/>
    <w:rsid w:val="49063459"/>
    <w:rsid w:val="490D60B5"/>
    <w:rsid w:val="49BCC663"/>
    <w:rsid w:val="49CB7E04"/>
    <w:rsid w:val="49D63853"/>
    <w:rsid w:val="49F4E1B2"/>
    <w:rsid w:val="4A22E843"/>
    <w:rsid w:val="4A6BCA77"/>
    <w:rsid w:val="4AA50093"/>
    <w:rsid w:val="4B0A0EC7"/>
    <w:rsid w:val="4B5E181F"/>
    <w:rsid w:val="4BECA58A"/>
    <w:rsid w:val="4C180C61"/>
    <w:rsid w:val="4C3BB0FF"/>
    <w:rsid w:val="4C72FC00"/>
    <w:rsid w:val="4C9DECFB"/>
    <w:rsid w:val="4CE72C5A"/>
    <w:rsid w:val="4D121C1F"/>
    <w:rsid w:val="4D42AE0B"/>
    <w:rsid w:val="4D4CC939"/>
    <w:rsid w:val="4E849429"/>
    <w:rsid w:val="4EBCFD24"/>
    <w:rsid w:val="4ECD87B9"/>
    <w:rsid w:val="4F2DA724"/>
    <w:rsid w:val="500BD6DD"/>
    <w:rsid w:val="501C9C91"/>
    <w:rsid w:val="50D26D2E"/>
    <w:rsid w:val="5193ABAF"/>
    <w:rsid w:val="519ECE38"/>
    <w:rsid w:val="51EEDCAD"/>
    <w:rsid w:val="51EF6597"/>
    <w:rsid w:val="52556042"/>
    <w:rsid w:val="526FEBF0"/>
    <w:rsid w:val="528A1446"/>
    <w:rsid w:val="531B2BC1"/>
    <w:rsid w:val="53252DD8"/>
    <w:rsid w:val="538470FA"/>
    <w:rsid w:val="538E8E92"/>
    <w:rsid w:val="53B76F3F"/>
    <w:rsid w:val="54204835"/>
    <w:rsid w:val="54A76D4C"/>
    <w:rsid w:val="54ADCD82"/>
    <w:rsid w:val="56308C30"/>
    <w:rsid w:val="56D4FF0F"/>
    <w:rsid w:val="56D8999E"/>
    <w:rsid w:val="56E99051"/>
    <w:rsid w:val="57E9B311"/>
    <w:rsid w:val="582EEEE4"/>
    <w:rsid w:val="588360BB"/>
    <w:rsid w:val="58A912FF"/>
    <w:rsid w:val="58A9C562"/>
    <w:rsid w:val="58BA7D90"/>
    <w:rsid w:val="58DBBC74"/>
    <w:rsid w:val="593ADB56"/>
    <w:rsid w:val="5957A25D"/>
    <w:rsid w:val="597D8AB1"/>
    <w:rsid w:val="598FA158"/>
    <w:rsid w:val="59BD0DE3"/>
    <w:rsid w:val="59C440B7"/>
    <w:rsid w:val="59D9E0D3"/>
    <w:rsid w:val="5A1065EF"/>
    <w:rsid w:val="5A784751"/>
    <w:rsid w:val="5A92070F"/>
    <w:rsid w:val="5AC2ECFB"/>
    <w:rsid w:val="5AEF4A78"/>
    <w:rsid w:val="5BE38E3E"/>
    <w:rsid w:val="5C248E0D"/>
    <w:rsid w:val="5C945B55"/>
    <w:rsid w:val="5D27F52A"/>
    <w:rsid w:val="5D2939A9"/>
    <w:rsid w:val="5D318F54"/>
    <w:rsid w:val="5D7D93D4"/>
    <w:rsid w:val="5D958F3B"/>
    <w:rsid w:val="5E13A340"/>
    <w:rsid w:val="5E2F923E"/>
    <w:rsid w:val="5E31871D"/>
    <w:rsid w:val="5F34187A"/>
    <w:rsid w:val="5F3F5D96"/>
    <w:rsid w:val="5F8AB2ED"/>
    <w:rsid w:val="5FEE6D2A"/>
    <w:rsid w:val="606CAF66"/>
    <w:rsid w:val="60A4B4CC"/>
    <w:rsid w:val="614B4402"/>
    <w:rsid w:val="61550583"/>
    <w:rsid w:val="61AE5E62"/>
    <w:rsid w:val="61B21A40"/>
    <w:rsid w:val="61CBCA5B"/>
    <w:rsid w:val="61CD5681"/>
    <w:rsid w:val="624FC7C6"/>
    <w:rsid w:val="62D567C7"/>
    <w:rsid w:val="635B6476"/>
    <w:rsid w:val="643457F5"/>
    <w:rsid w:val="645EE5F0"/>
    <w:rsid w:val="64637D0B"/>
    <w:rsid w:val="64981D81"/>
    <w:rsid w:val="64A3D902"/>
    <w:rsid w:val="6531279B"/>
    <w:rsid w:val="653CA139"/>
    <w:rsid w:val="65BAF9F8"/>
    <w:rsid w:val="65C0065B"/>
    <w:rsid w:val="65C1A36B"/>
    <w:rsid w:val="65DD1E03"/>
    <w:rsid w:val="65EB73B8"/>
    <w:rsid w:val="6622E772"/>
    <w:rsid w:val="662AE323"/>
    <w:rsid w:val="665363A8"/>
    <w:rsid w:val="66D908CF"/>
    <w:rsid w:val="675584CE"/>
    <w:rsid w:val="676700E8"/>
    <w:rsid w:val="67670A75"/>
    <w:rsid w:val="676CC18A"/>
    <w:rsid w:val="678970BD"/>
    <w:rsid w:val="67A57858"/>
    <w:rsid w:val="67C44C26"/>
    <w:rsid w:val="68084D59"/>
    <w:rsid w:val="68DDCFE1"/>
    <w:rsid w:val="6913B8B4"/>
    <w:rsid w:val="692EE9A3"/>
    <w:rsid w:val="6965285F"/>
    <w:rsid w:val="697C2713"/>
    <w:rsid w:val="6A05E776"/>
    <w:rsid w:val="6A744FE8"/>
    <w:rsid w:val="6AC7655A"/>
    <w:rsid w:val="6AE9EEDF"/>
    <w:rsid w:val="6AF51AB5"/>
    <w:rsid w:val="6B5B106A"/>
    <w:rsid w:val="6BA8E999"/>
    <w:rsid w:val="6BAF80FB"/>
    <w:rsid w:val="6BC9DB4F"/>
    <w:rsid w:val="6C341E37"/>
    <w:rsid w:val="6C86102C"/>
    <w:rsid w:val="6CC616A9"/>
    <w:rsid w:val="6CE09120"/>
    <w:rsid w:val="6D3B6553"/>
    <w:rsid w:val="6D458F24"/>
    <w:rsid w:val="6D96826F"/>
    <w:rsid w:val="6DAAB206"/>
    <w:rsid w:val="6E03C83F"/>
    <w:rsid w:val="6E106E6F"/>
    <w:rsid w:val="6E8D5834"/>
    <w:rsid w:val="6E9D28C9"/>
    <w:rsid w:val="6EEF1944"/>
    <w:rsid w:val="6EF18432"/>
    <w:rsid w:val="6F39760A"/>
    <w:rsid w:val="6F9A14F0"/>
    <w:rsid w:val="6FA96442"/>
    <w:rsid w:val="7022B2E2"/>
    <w:rsid w:val="70413AEC"/>
    <w:rsid w:val="704C95FF"/>
    <w:rsid w:val="7055609A"/>
    <w:rsid w:val="706793F8"/>
    <w:rsid w:val="708920CE"/>
    <w:rsid w:val="70935B93"/>
    <w:rsid w:val="710DE32E"/>
    <w:rsid w:val="71480F31"/>
    <w:rsid w:val="7159EE76"/>
    <w:rsid w:val="720DCE89"/>
    <w:rsid w:val="72257253"/>
    <w:rsid w:val="7265E1FD"/>
    <w:rsid w:val="72C07CD3"/>
    <w:rsid w:val="72C134FE"/>
    <w:rsid w:val="72DDC182"/>
    <w:rsid w:val="72F5BED7"/>
    <w:rsid w:val="73481BF0"/>
    <w:rsid w:val="7362A51B"/>
    <w:rsid w:val="73B94A3D"/>
    <w:rsid w:val="747AF749"/>
    <w:rsid w:val="749F3DF7"/>
    <w:rsid w:val="74A0F614"/>
    <w:rsid w:val="74AA93A8"/>
    <w:rsid w:val="75376C35"/>
    <w:rsid w:val="75C9E3EA"/>
    <w:rsid w:val="7612419C"/>
    <w:rsid w:val="76ABB858"/>
    <w:rsid w:val="76B34E70"/>
    <w:rsid w:val="77246D1C"/>
    <w:rsid w:val="7726E3C5"/>
    <w:rsid w:val="77281E02"/>
    <w:rsid w:val="778B2824"/>
    <w:rsid w:val="77E2F012"/>
    <w:rsid w:val="78150E39"/>
    <w:rsid w:val="7839D5FE"/>
    <w:rsid w:val="7856420B"/>
    <w:rsid w:val="79332D19"/>
    <w:rsid w:val="7992562E"/>
    <w:rsid w:val="79A83646"/>
    <w:rsid w:val="7A2C972A"/>
    <w:rsid w:val="7AB4C574"/>
    <w:rsid w:val="7ACF2E87"/>
    <w:rsid w:val="7B0E65B6"/>
    <w:rsid w:val="7C8865B9"/>
    <w:rsid w:val="7CA01BC6"/>
    <w:rsid w:val="7CF9CA82"/>
    <w:rsid w:val="7D0D77AA"/>
    <w:rsid w:val="7D6EF744"/>
    <w:rsid w:val="7D8E2DE0"/>
    <w:rsid w:val="7D98114D"/>
    <w:rsid w:val="7DA0FE96"/>
    <w:rsid w:val="7DAD2A63"/>
    <w:rsid w:val="7DC7930F"/>
    <w:rsid w:val="7ED9879C"/>
    <w:rsid w:val="7EDAEAC0"/>
    <w:rsid w:val="7F70EE0C"/>
    <w:rsid w:val="7F864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75591"/>
  <w15:docId w15:val="{D67ECFCA-0DD1-4342-A2E5-7A8640F4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table" w:styleId="TableGrid">
    <w:name w:val="Table Grid"/>
    <w:basedOn w:val="TableNormal"/>
    <w:uiPriority w:val="59"/>
    <w:rsid w:val="00925F6C"/>
    <w:pPr>
      <w:spacing w:before="240"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30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sonormal0">
    <w:name w:val="msonormal"/>
    <w:basedOn w:val="Normal"/>
    <w:rsid w:val="00E84D2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E84D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E84D24"/>
  </w:style>
  <w:style w:type="character" w:customStyle="1" w:styleId="normaltextrun">
    <w:name w:val="normaltextrun"/>
    <w:basedOn w:val="DefaultParagraphFont"/>
    <w:rsid w:val="00E84D24"/>
  </w:style>
  <w:style w:type="character" w:customStyle="1" w:styleId="eop">
    <w:name w:val="eop"/>
    <w:basedOn w:val="DefaultParagraphFont"/>
    <w:rsid w:val="00E84D24"/>
  </w:style>
  <w:style w:type="character" w:styleId="Hyperlink">
    <w:name w:val="Hyperlink"/>
    <w:basedOn w:val="DefaultParagraphFont"/>
    <w:uiPriority w:val="99"/>
    <w:semiHidden/>
    <w:unhideWhenUsed/>
    <w:rsid w:val="00E84D24"/>
    <w:rPr>
      <w:color w:val="0000FF"/>
      <w:u w:val="single"/>
    </w:rPr>
  </w:style>
  <w:style w:type="paragraph" w:customStyle="1" w:styleId="NormalBold">
    <w:name w:val="Normal Bold"/>
    <w:basedOn w:val="Normal"/>
    <w:link w:val="NormalBoldChar"/>
    <w:qFormat/>
    <w:rsid w:val="00F71DDA"/>
    <w:pPr>
      <w:spacing w:before="120" w:line="288" w:lineRule="auto"/>
    </w:pPr>
    <w:rPr>
      <w:b/>
      <w:sz w:val="24"/>
      <w:szCs w:val="24"/>
    </w:rPr>
  </w:style>
  <w:style w:type="character" w:customStyle="1" w:styleId="NormalBoldChar">
    <w:name w:val="Normal Bold Char"/>
    <w:basedOn w:val="DefaultParagraphFont"/>
    <w:link w:val="NormalBold"/>
    <w:rsid w:val="00F71DDA"/>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53">
      <w:bodyDiv w:val="1"/>
      <w:marLeft w:val="0"/>
      <w:marRight w:val="0"/>
      <w:marTop w:val="0"/>
      <w:marBottom w:val="0"/>
      <w:divBdr>
        <w:top w:val="none" w:sz="0" w:space="0" w:color="auto"/>
        <w:left w:val="none" w:sz="0" w:space="0" w:color="auto"/>
        <w:bottom w:val="none" w:sz="0" w:space="0" w:color="auto"/>
        <w:right w:val="none" w:sz="0" w:space="0" w:color="auto"/>
      </w:divBdr>
      <w:divsChild>
        <w:div w:id="2045673291">
          <w:marLeft w:val="0"/>
          <w:marRight w:val="0"/>
          <w:marTop w:val="0"/>
          <w:marBottom w:val="0"/>
          <w:divBdr>
            <w:top w:val="none" w:sz="0" w:space="0" w:color="auto"/>
            <w:left w:val="none" w:sz="0" w:space="0" w:color="auto"/>
            <w:bottom w:val="none" w:sz="0" w:space="0" w:color="auto"/>
            <w:right w:val="none" w:sz="0" w:space="0" w:color="auto"/>
          </w:divBdr>
        </w:div>
      </w:divsChild>
    </w:div>
    <w:div w:id="58331363">
      <w:bodyDiv w:val="1"/>
      <w:marLeft w:val="0"/>
      <w:marRight w:val="0"/>
      <w:marTop w:val="0"/>
      <w:marBottom w:val="0"/>
      <w:divBdr>
        <w:top w:val="none" w:sz="0" w:space="0" w:color="auto"/>
        <w:left w:val="none" w:sz="0" w:space="0" w:color="auto"/>
        <w:bottom w:val="none" w:sz="0" w:space="0" w:color="auto"/>
        <w:right w:val="none" w:sz="0" w:space="0" w:color="auto"/>
      </w:divBdr>
    </w:div>
    <w:div w:id="289482135">
      <w:bodyDiv w:val="1"/>
      <w:marLeft w:val="0"/>
      <w:marRight w:val="0"/>
      <w:marTop w:val="0"/>
      <w:marBottom w:val="0"/>
      <w:divBdr>
        <w:top w:val="none" w:sz="0" w:space="0" w:color="auto"/>
        <w:left w:val="none" w:sz="0" w:space="0" w:color="auto"/>
        <w:bottom w:val="none" w:sz="0" w:space="0" w:color="auto"/>
        <w:right w:val="none" w:sz="0" w:space="0" w:color="auto"/>
      </w:divBdr>
      <w:divsChild>
        <w:div w:id="366488005">
          <w:marLeft w:val="0"/>
          <w:marRight w:val="0"/>
          <w:marTop w:val="0"/>
          <w:marBottom w:val="0"/>
          <w:divBdr>
            <w:top w:val="none" w:sz="0" w:space="0" w:color="auto"/>
            <w:left w:val="none" w:sz="0" w:space="0" w:color="auto"/>
            <w:bottom w:val="none" w:sz="0" w:space="0" w:color="auto"/>
            <w:right w:val="none" w:sz="0" w:space="0" w:color="auto"/>
          </w:divBdr>
          <w:divsChild>
            <w:div w:id="541791798">
              <w:marLeft w:val="0"/>
              <w:marRight w:val="0"/>
              <w:marTop w:val="0"/>
              <w:marBottom w:val="0"/>
              <w:divBdr>
                <w:top w:val="none" w:sz="0" w:space="0" w:color="auto"/>
                <w:left w:val="none" w:sz="0" w:space="0" w:color="auto"/>
                <w:bottom w:val="none" w:sz="0" w:space="0" w:color="auto"/>
                <w:right w:val="none" w:sz="0" w:space="0" w:color="auto"/>
              </w:divBdr>
            </w:div>
          </w:divsChild>
        </w:div>
        <w:div w:id="2144080249">
          <w:marLeft w:val="0"/>
          <w:marRight w:val="0"/>
          <w:marTop w:val="0"/>
          <w:marBottom w:val="0"/>
          <w:divBdr>
            <w:top w:val="none" w:sz="0" w:space="0" w:color="auto"/>
            <w:left w:val="none" w:sz="0" w:space="0" w:color="auto"/>
            <w:bottom w:val="none" w:sz="0" w:space="0" w:color="auto"/>
            <w:right w:val="none" w:sz="0" w:space="0" w:color="auto"/>
          </w:divBdr>
          <w:divsChild>
            <w:div w:id="230391523">
              <w:marLeft w:val="0"/>
              <w:marRight w:val="0"/>
              <w:marTop w:val="0"/>
              <w:marBottom w:val="0"/>
              <w:divBdr>
                <w:top w:val="none" w:sz="0" w:space="0" w:color="auto"/>
                <w:left w:val="none" w:sz="0" w:space="0" w:color="auto"/>
                <w:bottom w:val="none" w:sz="0" w:space="0" w:color="auto"/>
                <w:right w:val="none" w:sz="0" w:space="0" w:color="auto"/>
              </w:divBdr>
            </w:div>
          </w:divsChild>
        </w:div>
        <w:div w:id="676151083">
          <w:marLeft w:val="0"/>
          <w:marRight w:val="0"/>
          <w:marTop w:val="0"/>
          <w:marBottom w:val="0"/>
          <w:divBdr>
            <w:top w:val="none" w:sz="0" w:space="0" w:color="auto"/>
            <w:left w:val="none" w:sz="0" w:space="0" w:color="auto"/>
            <w:bottom w:val="none" w:sz="0" w:space="0" w:color="auto"/>
            <w:right w:val="none" w:sz="0" w:space="0" w:color="auto"/>
          </w:divBdr>
          <w:divsChild>
            <w:div w:id="1490752588">
              <w:marLeft w:val="0"/>
              <w:marRight w:val="0"/>
              <w:marTop w:val="0"/>
              <w:marBottom w:val="0"/>
              <w:divBdr>
                <w:top w:val="none" w:sz="0" w:space="0" w:color="auto"/>
                <w:left w:val="none" w:sz="0" w:space="0" w:color="auto"/>
                <w:bottom w:val="none" w:sz="0" w:space="0" w:color="auto"/>
                <w:right w:val="none" w:sz="0" w:space="0" w:color="auto"/>
              </w:divBdr>
            </w:div>
          </w:divsChild>
        </w:div>
        <w:div w:id="2143378043">
          <w:marLeft w:val="0"/>
          <w:marRight w:val="0"/>
          <w:marTop w:val="0"/>
          <w:marBottom w:val="0"/>
          <w:divBdr>
            <w:top w:val="none" w:sz="0" w:space="0" w:color="auto"/>
            <w:left w:val="none" w:sz="0" w:space="0" w:color="auto"/>
            <w:bottom w:val="none" w:sz="0" w:space="0" w:color="auto"/>
            <w:right w:val="none" w:sz="0" w:space="0" w:color="auto"/>
          </w:divBdr>
          <w:divsChild>
            <w:div w:id="1592203336">
              <w:marLeft w:val="0"/>
              <w:marRight w:val="0"/>
              <w:marTop w:val="0"/>
              <w:marBottom w:val="0"/>
              <w:divBdr>
                <w:top w:val="none" w:sz="0" w:space="0" w:color="auto"/>
                <w:left w:val="none" w:sz="0" w:space="0" w:color="auto"/>
                <w:bottom w:val="none" w:sz="0" w:space="0" w:color="auto"/>
                <w:right w:val="none" w:sz="0" w:space="0" w:color="auto"/>
              </w:divBdr>
            </w:div>
          </w:divsChild>
        </w:div>
        <w:div w:id="585727525">
          <w:marLeft w:val="0"/>
          <w:marRight w:val="0"/>
          <w:marTop w:val="0"/>
          <w:marBottom w:val="0"/>
          <w:divBdr>
            <w:top w:val="none" w:sz="0" w:space="0" w:color="auto"/>
            <w:left w:val="none" w:sz="0" w:space="0" w:color="auto"/>
            <w:bottom w:val="none" w:sz="0" w:space="0" w:color="auto"/>
            <w:right w:val="none" w:sz="0" w:space="0" w:color="auto"/>
          </w:divBdr>
          <w:divsChild>
            <w:div w:id="1448548982">
              <w:marLeft w:val="0"/>
              <w:marRight w:val="0"/>
              <w:marTop w:val="0"/>
              <w:marBottom w:val="0"/>
              <w:divBdr>
                <w:top w:val="none" w:sz="0" w:space="0" w:color="auto"/>
                <w:left w:val="none" w:sz="0" w:space="0" w:color="auto"/>
                <w:bottom w:val="none" w:sz="0" w:space="0" w:color="auto"/>
                <w:right w:val="none" w:sz="0" w:space="0" w:color="auto"/>
              </w:divBdr>
            </w:div>
          </w:divsChild>
        </w:div>
        <w:div w:id="840438280">
          <w:marLeft w:val="0"/>
          <w:marRight w:val="0"/>
          <w:marTop w:val="0"/>
          <w:marBottom w:val="0"/>
          <w:divBdr>
            <w:top w:val="none" w:sz="0" w:space="0" w:color="auto"/>
            <w:left w:val="none" w:sz="0" w:space="0" w:color="auto"/>
            <w:bottom w:val="none" w:sz="0" w:space="0" w:color="auto"/>
            <w:right w:val="none" w:sz="0" w:space="0" w:color="auto"/>
          </w:divBdr>
          <w:divsChild>
            <w:div w:id="197161213">
              <w:marLeft w:val="0"/>
              <w:marRight w:val="0"/>
              <w:marTop w:val="0"/>
              <w:marBottom w:val="0"/>
              <w:divBdr>
                <w:top w:val="none" w:sz="0" w:space="0" w:color="auto"/>
                <w:left w:val="none" w:sz="0" w:space="0" w:color="auto"/>
                <w:bottom w:val="none" w:sz="0" w:space="0" w:color="auto"/>
                <w:right w:val="none" w:sz="0" w:space="0" w:color="auto"/>
              </w:divBdr>
            </w:div>
          </w:divsChild>
        </w:div>
        <w:div w:id="1681813586">
          <w:marLeft w:val="0"/>
          <w:marRight w:val="0"/>
          <w:marTop w:val="0"/>
          <w:marBottom w:val="0"/>
          <w:divBdr>
            <w:top w:val="none" w:sz="0" w:space="0" w:color="auto"/>
            <w:left w:val="none" w:sz="0" w:space="0" w:color="auto"/>
            <w:bottom w:val="none" w:sz="0" w:space="0" w:color="auto"/>
            <w:right w:val="none" w:sz="0" w:space="0" w:color="auto"/>
          </w:divBdr>
          <w:divsChild>
            <w:div w:id="1326131869">
              <w:marLeft w:val="0"/>
              <w:marRight w:val="0"/>
              <w:marTop w:val="0"/>
              <w:marBottom w:val="0"/>
              <w:divBdr>
                <w:top w:val="none" w:sz="0" w:space="0" w:color="auto"/>
                <w:left w:val="none" w:sz="0" w:space="0" w:color="auto"/>
                <w:bottom w:val="none" w:sz="0" w:space="0" w:color="auto"/>
                <w:right w:val="none" w:sz="0" w:space="0" w:color="auto"/>
              </w:divBdr>
            </w:div>
          </w:divsChild>
        </w:div>
        <w:div w:id="1420100587">
          <w:marLeft w:val="0"/>
          <w:marRight w:val="0"/>
          <w:marTop w:val="0"/>
          <w:marBottom w:val="0"/>
          <w:divBdr>
            <w:top w:val="none" w:sz="0" w:space="0" w:color="auto"/>
            <w:left w:val="none" w:sz="0" w:space="0" w:color="auto"/>
            <w:bottom w:val="none" w:sz="0" w:space="0" w:color="auto"/>
            <w:right w:val="none" w:sz="0" w:space="0" w:color="auto"/>
          </w:divBdr>
          <w:divsChild>
            <w:div w:id="339937443">
              <w:marLeft w:val="0"/>
              <w:marRight w:val="0"/>
              <w:marTop w:val="0"/>
              <w:marBottom w:val="0"/>
              <w:divBdr>
                <w:top w:val="none" w:sz="0" w:space="0" w:color="auto"/>
                <w:left w:val="none" w:sz="0" w:space="0" w:color="auto"/>
                <w:bottom w:val="none" w:sz="0" w:space="0" w:color="auto"/>
                <w:right w:val="none" w:sz="0" w:space="0" w:color="auto"/>
              </w:divBdr>
            </w:div>
          </w:divsChild>
        </w:div>
        <w:div w:id="403916150">
          <w:marLeft w:val="0"/>
          <w:marRight w:val="0"/>
          <w:marTop w:val="0"/>
          <w:marBottom w:val="0"/>
          <w:divBdr>
            <w:top w:val="none" w:sz="0" w:space="0" w:color="auto"/>
            <w:left w:val="none" w:sz="0" w:space="0" w:color="auto"/>
            <w:bottom w:val="none" w:sz="0" w:space="0" w:color="auto"/>
            <w:right w:val="none" w:sz="0" w:space="0" w:color="auto"/>
          </w:divBdr>
          <w:divsChild>
            <w:div w:id="1330715317">
              <w:marLeft w:val="0"/>
              <w:marRight w:val="0"/>
              <w:marTop w:val="0"/>
              <w:marBottom w:val="0"/>
              <w:divBdr>
                <w:top w:val="none" w:sz="0" w:space="0" w:color="auto"/>
                <w:left w:val="none" w:sz="0" w:space="0" w:color="auto"/>
                <w:bottom w:val="none" w:sz="0" w:space="0" w:color="auto"/>
                <w:right w:val="none" w:sz="0" w:space="0" w:color="auto"/>
              </w:divBdr>
            </w:div>
          </w:divsChild>
        </w:div>
        <w:div w:id="1679498949">
          <w:marLeft w:val="0"/>
          <w:marRight w:val="0"/>
          <w:marTop w:val="0"/>
          <w:marBottom w:val="0"/>
          <w:divBdr>
            <w:top w:val="none" w:sz="0" w:space="0" w:color="auto"/>
            <w:left w:val="none" w:sz="0" w:space="0" w:color="auto"/>
            <w:bottom w:val="none" w:sz="0" w:space="0" w:color="auto"/>
            <w:right w:val="none" w:sz="0" w:space="0" w:color="auto"/>
          </w:divBdr>
          <w:divsChild>
            <w:div w:id="1491477919">
              <w:marLeft w:val="0"/>
              <w:marRight w:val="0"/>
              <w:marTop w:val="0"/>
              <w:marBottom w:val="0"/>
              <w:divBdr>
                <w:top w:val="none" w:sz="0" w:space="0" w:color="auto"/>
                <w:left w:val="none" w:sz="0" w:space="0" w:color="auto"/>
                <w:bottom w:val="none" w:sz="0" w:space="0" w:color="auto"/>
                <w:right w:val="none" w:sz="0" w:space="0" w:color="auto"/>
              </w:divBdr>
            </w:div>
          </w:divsChild>
        </w:div>
        <w:div w:id="939990196">
          <w:marLeft w:val="0"/>
          <w:marRight w:val="0"/>
          <w:marTop w:val="0"/>
          <w:marBottom w:val="0"/>
          <w:divBdr>
            <w:top w:val="none" w:sz="0" w:space="0" w:color="auto"/>
            <w:left w:val="none" w:sz="0" w:space="0" w:color="auto"/>
            <w:bottom w:val="none" w:sz="0" w:space="0" w:color="auto"/>
            <w:right w:val="none" w:sz="0" w:space="0" w:color="auto"/>
          </w:divBdr>
          <w:divsChild>
            <w:div w:id="1778016297">
              <w:marLeft w:val="0"/>
              <w:marRight w:val="0"/>
              <w:marTop w:val="0"/>
              <w:marBottom w:val="0"/>
              <w:divBdr>
                <w:top w:val="none" w:sz="0" w:space="0" w:color="auto"/>
                <w:left w:val="none" w:sz="0" w:space="0" w:color="auto"/>
                <w:bottom w:val="none" w:sz="0" w:space="0" w:color="auto"/>
                <w:right w:val="none" w:sz="0" w:space="0" w:color="auto"/>
              </w:divBdr>
            </w:div>
          </w:divsChild>
        </w:div>
        <w:div w:id="1085344569">
          <w:marLeft w:val="0"/>
          <w:marRight w:val="0"/>
          <w:marTop w:val="0"/>
          <w:marBottom w:val="0"/>
          <w:divBdr>
            <w:top w:val="none" w:sz="0" w:space="0" w:color="auto"/>
            <w:left w:val="none" w:sz="0" w:space="0" w:color="auto"/>
            <w:bottom w:val="none" w:sz="0" w:space="0" w:color="auto"/>
            <w:right w:val="none" w:sz="0" w:space="0" w:color="auto"/>
          </w:divBdr>
          <w:divsChild>
            <w:div w:id="1188639389">
              <w:marLeft w:val="0"/>
              <w:marRight w:val="0"/>
              <w:marTop w:val="0"/>
              <w:marBottom w:val="0"/>
              <w:divBdr>
                <w:top w:val="none" w:sz="0" w:space="0" w:color="auto"/>
                <w:left w:val="none" w:sz="0" w:space="0" w:color="auto"/>
                <w:bottom w:val="none" w:sz="0" w:space="0" w:color="auto"/>
                <w:right w:val="none" w:sz="0" w:space="0" w:color="auto"/>
              </w:divBdr>
            </w:div>
          </w:divsChild>
        </w:div>
        <w:div w:id="785003007">
          <w:marLeft w:val="0"/>
          <w:marRight w:val="0"/>
          <w:marTop w:val="0"/>
          <w:marBottom w:val="0"/>
          <w:divBdr>
            <w:top w:val="none" w:sz="0" w:space="0" w:color="auto"/>
            <w:left w:val="none" w:sz="0" w:space="0" w:color="auto"/>
            <w:bottom w:val="none" w:sz="0" w:space="0" w:color="auto"/>
            <w:right w:val="none" w:sz="0" w:space="0" w:color="auto"/>
          </w:divBdr>
          <w:divsChild>
            <w:div w:id="347949633">
              <w:marLeft w:val="0"/>
              <w:marRight w:val="0"/>
              <w:marTop w:val="0"/>
              <w:marBottom w:val="0"/>
              <w:divBdr>
                <w:top w:val="none" w:sz="0" w:space="0" w:color="auto"/>
                <w:left w:val="none" w:sz="0" w:space="0" w:color="auto"/>
                <w:bottom w:val="none" w:sz="0" w:space="0" w:color="auto"/>
                <w:right w:val="none" w:sz="0" w:space="0" w:color="auto"/>
              </w:divBdr>
            </w:div>
          </w:divsChild>
        </w:div>
        <w:div w:id="954672871">
          <w:marLeft w:val="0"/>
          <w:marRight w:val="0"/>
          <w:marTop w:val="0"/>
          <w:marBottom w:val="0"/>
          <w:divBdr>
            <w:top w:val="none" w:sz="0" w:space="0" w:color="auto"/>
            <w:left w:val="none" w:sz="0" w:space="0" w:color="auto"/>
            <w:bottom w:val="none" w:sz="0" w:space="0" w:color="auto"/>
            <w:right w:val="none" w:sz="0" w:space="0" w:color="auto"/>
          </w:divBdr>
          <w:divsChild>
            <w:div w:id="529996219">
              <w:marLeft w:val="0"/>
              <w:marRight w:val="0"/>
              <w:marTop w:val="0"/>
              <w:marBottom w:val="0"/>
              <w:divBdr>
                <w:top w:val="none" w:sz="0" w:space="0" w:color="auto"/>
                <w:left w:val="none" w:sz="0" w:space="0" w:color="auto"/>
                <w:bottom w:val="none" w:sz="0" w:space="0" w:color="auto"/>
                <w:right w:val="none" w:sz="0" w:space="0" w:color="auto"/>
              </w:divBdr>
            </w:div>
          </w:divsChild>
        </w:div>
        <w:div w:id="61221955">
          <w:marLeft w:val="0"/>
          <w:marRight w:val="0"/>
          <w:marTop w:val="0"/>
          <w:marBottom w:val="0"/>
          <w:divBdr>
            <w:top w:val="none" w:sz="0" w:space="0" w:color="auto"/>
            <w:left w:val="none" w:sz="0" w:space="0" w:color="auto"/>
            <w:bottom w:val="none" w:sz="0" w:space="0" w:color="auto"/>
            <w:right w:val="none" w:sz="0" w:space="0" w:color="auto"/>
          </w:divBdr>
          <w:divsChild>
            <w:div w:id="1899168118">
              <w:marLeft w:val="0"/>
              <w:marRight w:val="0"/>
              <w:marTop w:val="0"/>
              <w:marBottom w:val="0"/>
              <w:divBdr>
                <w:top w:val="none" w:sz="0" w:space="0" w:color="auto"/>
                <w:left w:val="none" w:sz="0" w:space="0" w:color="auto"/>
                <w:bottom w:val="none" w:sz="0" w:space="0" w:color="auto"/>
                <w:right w:val="none" w:sz="0" w:space="0" w:color="auto"/>
              </w:divBdr>
            </w:div>
          </w:divsChild>
        </w:div>
        <w:div w:id="750127035">
          <w:marLeft w:val="0"/>
          <w:marRight w:val="0"/>
          <w:marTop w:val="0"/>
          <w:marBottom w:val="0"/>
          <w:divBdr>
            <w:top w:val="none" w:sz="0" w:space="0" w:color="auto"/>
            <w:left w:val="none" w:sz="0" w:space="0" w:color="auto"/>
            <w:bottom w:val="none" w:sz="0" w:space="0" w:color="auto"/>
            <w:right w:val="none" w:sz="0" w:space="0" w:color="auto"/>
          </w:divBdr>
          <w:divsChild>
            <w:div w:id="533813339">
              <w:marLeft w:val="0"/>
              <w:marRight w:val="0"/>
              <w:marTop w:val="0"/>
              <w:marBottom w:val="0"/>
              <w:divBdr>
                <w:top w:val="none" w:sz="0" w:space="0" w:color="auto"/>
                <w:left w:val="none" w:sz="0" w:space="0" w:color="auto"/>
                <w:bottom w:val="none" w:sz="0" w:space="0" w:color="auto"/>
                <w:right w:val="none" w:sz="0" w:space="0" w:color="auto"/>
              </w:divBdr>
            </w:div>
          </w:divsChild>
        </w:div>
        <w:div w:id="1967849749">
          <w:marLeft w:val="0"/>
          <w:marRight w:val="0"/>
          <w:marTop w:val="0"/>
          <w:marBottom w:val="0"/>
          <w:divBdr>
            <w:top w:val="none" w:sz="0" w:space="0" w:color="auto"/>
            <w:left w:val="none" w:sz="0" w:space="0" w:color="auto"/>
            <w:bottom w:val="none" w:sz="0" w:space="0" w:color="auto"/>
            <w:right w:val="none" w:sz="0" w:space="0" w:color="auto"/>
          </w:divBdr>
          <w:divsChild>
            <w:div w:id="741367030">
              <w:marLeft w:val="0"/>
              <w:marRight w:val="0"/>
              <w:marTop w:val="0"/>
              <w:marBottom w:val="0"/>
              <w:divBdr>
                <w:top w:val="none" w:sz="0" w:space="0" w:color="auto"/>
                <w:left w:val="none" w:sz="0" w:space="0" w:color="auto"/>
                <w:bottom w:val="none" w:sz="0" w:space="0" w:color="auto"/>
                <w:right w:val="none" w:sz="0" w:space="0" w:color="auto"/>
              </w:divBdr>
            </w:div>
          </w:divsChild>
        </w:div>
        <w:div w:id="185486239">
          <w:marLeft w:val="0"/>
          <w:marRight w:val="0"/>
          <w:marTop w:val="0"/>
          <w:marBottom w:val="0"/>
          <w:divBdr>
            <w:top w:val="none" w:sz="0" w:space="0" w:color="auto"/>
            <w:left w:val="none" w:sz="0" w:space="0" w:color="auto"/>
            <w:bottom w:val="none" w:sz="0" w:space="0" w:color="auto"/>
            <w:right w:val="none" w:sz="0" w:space="0" w:color="auto"/>
          </w:divBdr>
          <w:divsChild>
            <w:div w:id="351956363">
              <w:marLeft w:val="0"/>
              <w:marRight w:val="0"/>
              <w:marTop w:val="0"/>
              <w:marBottom w:val="0"/>
              <w:divBdr>
                <w:top w:val="none" w:sz="0" w:space="0" w:color="auto"/>
                <w:left w:val="none" w:sz="0" w:space="0" w:color="auto"/>
                <w:bottom w:val="none" w:sz="0" w:space="0" w:color="auto"/>
                <w:right w:val="none" w:sz="0" w:space="0" w:color="auto"/>
              </w:divBdr>
            </w:div>
          </w:divsChild>
        </w:div>
        <w:div w:id="147553657">
          <w:marLeft w:val="0"/>
          <w:marRight w:val="0"/>
          <w:marTop w:val="0"/>
          <w:marBottom w:val="0"/>
          <w:divBdr>
            <w:top w:val="none" w:sz="0" w:space="0" w:color="auto"/>
            <w:left w:val="none" w:sz="0" w:space="0" w:color="auto"/>
            <w:bottom w:val="none" w:sz="0" w:space="0" w:color="auto"/>
            <w:right w:val="none" w:sz="0" w:space="0" w:color="auto"/>
          </w:divBdr>
          <w:divsChild>
            <w:div w:id="1080832037">
              <w:marLeft w:val="0"/>
              <w:marRight w:val="0"/>
              <w:marTop w:val="0"/>
              <w:marBottom w:val="0"/>
              <w:divBdr>
                <w:top w:val="none" w:sz="0" w:space="0" w:color="auto"/>
                <w:left w:val="none" w:sz="0" w:space="0" w:color="auto"/>
                <w:bottom w:val="none" w:sz="0" w:space="0" w:color="auto"/>
                <w:right w:val="none" w:sz="0" w:space="0" w:color="auto"/>
              </w:divBdr>
            </w:div>
          </w:divsChild>
        </w:div>
        <w:div w:id="608895724">
          <w:marLeft w:val="0"/>
          <w:marRight w:val="0"/>
          <w:marTop w:val="0"/>
          <w:marBottom w:val="0"/>
          <w:divBdr>
            <w:top w:val="none" w:sz="0" w:space="0" w:color="auto"/>
            <w:left w:val="none" w:sz="0" w:space="0" w:color="auto"/>
            <w:bottom w:val="none" w:sz="0" w:space="0" w:color="auto"/>
            <w:right w:val="none" w:sz="0" w:space="0" w:color="auto"/>
          </w:divBdr>
          <w:divsChild>
            <w:div w:id="729770629">
              <w:marLeft w:val="0"/>
              <w:marRight w:val="0"/>
              <w:marTop w:val="0"/>
              <w:marBottom w:val="0"/>
              <w:divBdr>
                <w:top w:val="none" w:sz="0" w:space="0" w:color="auto"/>
                <w:left w:val="none" w:sz="0" w:space="0" w:color="auto"/>
                <w:bottom w:val="none" w:sz="0" w:space="0" w:color="auto"/>
                <w:right w:val="none" w:sz="0" w:space="0" w:color="auto"/>
              </w:divBdr>
            </w:div>
          </w:divsChild>
        </w:div>
        <w:div w:id="791704955">
          <w:marLeft w:val="0"/>
          <w:marRight w:val="0"/>
          <w:marTop w:val="0"/>
          <w:marBottom w:val="0"/>
          <w:divBdr>
            <w:top w:val="none" w:sz="0" w:space="0" w:color="auto"/>
            <w:left w:val="none" w:sz="0" w:space="0" w:color="auto"/>
            <w:bottom w:val="none" w:sz="0" w:space="0" w:color="auto"/>
            <w:right w:val="none" w:sz="0" w:space="0" w:color="auto"/>
          </w:divBdr>
          <w:divsChild>
            <w:div w:id="622811177">
              <w:marLeft w:val="0"/>
              <w:marRight w:val="0"/>
              <w:marTop w:val="0"/>
              <w:marBottom w:val="0"/>
              <w:divBdr>
                <w:top w:val="none" w:sz="0" w:space="0" w:color="auto"/>
                <w:left w:val="none" w:sz="0" w:space="0" w:color="auto"/>
                <w:bottom w:val="none" w:sz="0" w:space="0" w:color="auto"/>
                <w:right w:val="none" w:sz="0" w:space="0" w:color="auto"/>
              </w:divBdr>
            </w:div>
          </w:divsChild>
        </w:div>
        <w:div w:id="407384291">
          <w:marLeft w:val="0"/>
          <w:marRight w:val="0"/>
          <w:marTop w:val="0"/>
          <w:marBottom w:val="0"/>
          <w:divBdr>
            <w:top w:val="none" w:sz="0" w:space="0" w:color="auto"/>
            <w:left w:val="none" w:sz="0" w:space="0" w:color="auto"/>
            <w:bottom w:val="none" w:sz="0" w:space="0" w:color="auto"/>
            <w:right w:val="none" w:sz="0" w:space="0" w:color="auto"/>
          </w:divBdr>
          <w:divsChild>
            <w:div w:id="215434202">
              <w:marLeft w:val="0"/>
              <w:marRight w:val="0"/>
              <w:marTop w:val="0"/>
              <w:marBottom w:val="0"/>
              <w:divBdr>
                <w:top w:val="none" w:sz="0" w:space="0" w:color="auto"/>
                <w:left w:val="none" w:sz="0" w:space="0" w:color="auto"/>
                <w:bottom w:val="none" w:sz="0" w:space="0" w:color="auto"/>
                <w:right w:val="none" w:sz="0" w:space="0" w:color="auto"/>
              </w:divBdr>
            </w:div>
          </w:divsChild>
        </w:div>
        <w:div w:id="1264068475">
          <w:marLeft w:val="0"/>
          <w:marRight w:val="0"/>
          <w:marTop w:val="0"/>
          <w:marBottom w:val="0"/>
          <w:divBdr>
            <w:top w:val="none" w:sz="0" w:space="0" w:color="auto"/>
            <w:left w:val="none" w:sz="0" w:space="0" w:color="auto"/>
            <w:bottom w:val="none" w:sz="0" w:space="0" w:color="auto"/>
            <w:right w:val="none" w:sz="0" w:space="0" w:color="auto"/>
          </w:divBdr>
          <w:divsChild>
            <w:div w:id="319815775">
              <w:marLeft w:val="0"/>
              <w:marRight w:val="0"/>
              <w:marTop w:val="0"/>
              <w:marBottom w:val="0"/>
              <w:divBdr>
                <w:top w:val="none" w:sz="0" w:space="0" w:color="auto"/>
                <w:left w:val="none" w:sz="0" w:space="0" w:color="auto"/>
                <w:bottom w:val="none" w:sz="0" w:space="0" w:color="auto"/>
                <w:right w:val="none" w:sz="0" w:space="0" w:color="auto"/>
              </w:divBdr>
            </w:div>
          </w:divsChild>
        </w:div>
        <w:div w:id="1283196674">
          <w:marLeft w:val="0"/>
          <w:marRight w:val="0"/>
          <w:marTop w:val="0"/>
          <w:marBottom w:val="0"/>
          <w:divBdr>
            <w:top w:val="none" w:sz="0" w:space="0" w:color="auto"/>
            <w:left w:val="none" w:sz="0" w:space="0" w:color="auto"/>
            <w:bottom w:val="none" w:sz="0" w:space="0" w:color="auto"/>
            <w:right w:val="none" w:sz="0" w:space="0" w:color="auto"/>
          </w:divBdr>
          <w:divsChild>
            <w:div w:id="450826260">
              <w:marLeft w:val="0"/>
              <w:marRight w:val="0"/>
              <w:marTop w:val="0"/>
              <w:marBottom w:val="0"/>
              <w:divBdr>
                <w:top w:val="none" w:sz="0" w:space="0" w:color="auto"/>
                <w:left w:val="none" w:sz="0" w:space="0" w:color="auto"/>
                <w:bottom w:val="none" w:sz="0" w:space="0" w:color="auto"/>
                <w:right w:val="none" w:sz="0" w:space="0" w:color="auto"/>
              </w:divBdr>
            </w:div>
          </w:divsChild>
        </w:div>
        <w:div w:id="2095280450">
          <w:marLeft w:val="0"/>
          <w:marRight w:val="0"/>
          <w:marTop w:val="0"/>
          <w:marBottom w:val="0"/>
          <w:divBdr>
            <w:top w:val="none" w:sz="0" w:space="0" w:color="auto"/>
            <w:left w:val="none" w:sz="0" w:space="0" w:color="auto"/>
            <w:bottom w:val="none" w:sz="0" w:space="0" w:color="auto"/>
            <w:right w:val="none" w:sz="0" w:space="0" w:color="auto"/>
          </w:divBdr>
          <w:divsChild>
            <w:div w:id="1934361393">
              <w:marLeft w:val="0"/>
              <w:marRight w:val="0"/>
              <w:marTop w:val="0"/>
              <w:marBottom w:val="0"/>
              <w:divBdr>
                <w:top w:val="none" w:sz="0" w:space="0" w:color="auto"/>
                <w:left w:val="none" w:sz="0" w:space="0" w:color="auto"/>
                <w:bottom w:val="none" w:sz="0" w:space="0" w:color="auto"/>
                <w:right w:val="none" w:sz="0" w:space="0" w:color="auto"/>
              </w:divBdr>
            </w:div>
          </w:divsChild>
        </w:div>
        <w:div w:id="1270233255">
          <w:marLeft w:val="0"/>
          <w:marRight w:val="0"/>
          <w:marTop w:val="0"/>
          <w:marBottom w:val="0"/>
          <w:divBdr>
            <w:top w:val="none" w:sz="0" w:space="0" w:color="auto"/>
            <w:left w:val="none" w:sz="0" w:space="0" w:color="auto"/>
            <w:bottom w:val="none" w:sz="0" w:space="0" w:color="auto"/>
            <w:right w:val="none" w:sz="0" w:space="0" w:color="auto"/>
          </w:divBdr>
          <w:divsChild>
            <w:div w:id="236282565">
              <w:marLeft w:val="0"/>
              <w:marRight w:val="0"/>
              <w:marTop w:val="0"/>
              <w:marBottom w:val="0"/>
              <w:divBdr>
                <w:top w:val="none" w:sz="0" w:space="0" w:color="auto"/>
                <w:left w:val="none" w:sz="0" w:space="0" w:color="auto"/>
                <w:bottom w:val="none" w:sz="0" w:space="0" w:color="auto"/>
                <w:right w:val="none" w:sz="0" w:space="0" w:color="auto"/>
              </w:divBdr>
            </w:div>
          </w:divsChild>
        </w:div>
        <w:div w:id="56176395">
          <w:marLeft w:val="0"/>
          <w:marRight w:val="0"/>
          <w:marTop w:val="0"/>
          <w:marBottom w:val="0"/>
          <w:divBdr>
            <w:top w:val="none" w:sz="0" w:space="0" w:color="auto"/>
            <w:left w:val="none" w:sz="0" w:space="0" w:color="auto"/>
            <w:bottom w:val="none" w:sz="0" w:space="0" w:color="auto"/>
            <w:right w:val="none" w:sz="0" w:space="0" w:color="auto"/>
          </w:divBdr>
          <w:divsChild>
            <w:div w:id="1997493881">
              <w:marLeft w:val="0"/>
              <w:marRight w:val="0"/>
              <w:marTop w:val="0"/>
              <w:marBottom w:val="0"/>
              <w:divBdr>
                <w:top w:val="none" w:sz="0" w:space="0" w:color="auto"/>
                <w:left w:val="none" w:sz="0" w:space="0" w:color="auto"/>
                <w:bottom w:val="none" w:sz="0" w:space="0" w:color="auto"/>
                <w:right w:val="none" w:sz="0" w:space="0" w:color="auto"/>
              </w:divBdr>
            </w:div>
          </w:divsChild>
        </w:div>
        <w:div w:id="1050304014">
          <w:marLeft w:val="0"/>
          <w:marRight w:val="0"/>
          <w:marTop w:val="0"/>
          <w:marBottom w:val="0"/>
          <w:divBdr>
            <w:top w:val="none" w:sz="0" w:space="0" w:color="auto"/>
            <w:left w:val="none" w:sz="0" w:space="0" w:color="auto"/>
            <w:bottom w:val="none" w:sz="0" w:space="0" w:color="auto"/>
            <w:right w:val="none" w:sz="0" w:space="0" w:color="auto"/>
          </w:divBdr>
          <w:divsChild>
            <w:div w:id="1167751188">
              <w:marLeft w:val="0"/>
              <w:marRight w:val="0"/>
              <w:marTop w:val="0"/>
              <w:marBottom w:val="0"/>
              <w:divBdr>
                <w:top w:val="none" w:sz="0" w:space="0" w:color="auto"/>
                <w:left w:val="none" w:sz="0" w:space="0" w:color="auto"/>
                <w:bottom w:val="none" w:sz="0" w:space="0" w:color="auto"/>
                <w:right w:val="none" w:sz="0" w:space="0" w:color="auto"/>
              </w:divBdr>
            </w:div>
          </w:divsChild>
        </w:div>
        <w:div w:id="364910543">
          <w:marLeft w:val="0"/>
          <w:marRight w:val="0"/>
          <w:marTop w:val="0"/>
          <w:marBottom w:val="0"/>
          <w:divBdr>
            <w:top w:val="none" w:sz="0" w:space="0" w:color="auto"/>
            <w:left w:val="none" w:sz="0" w:space="0" w:color="auto"/>
            <w:bottom w:val="none" w:sz="0" w:space="0" w:color="auto"/>
            <w:right w:val="none" w:sz="0" w:space="0" w:color="auto"/>
          </w:divBdr>
          <w:divsChild>
            <w:div w:id="1358191586">
              <w:marLeft w:val="0"/>
              <w:marRight w:val="0"/>
              <w:marTop w:val="0"/>
              <w:marBottom w:val="0"/>
              <w:divBdr>
                <w:top w:val="none" w:sz="0" w:space="0" w:color="auto"/>
                <w:left w:val="none" w:sz="0" w:space="0" w:color="auto"/>
                <w:bottom w:val="none" w:sz="0" w:space="0" w:color="auto"/>
                <w:right w:val="none" w:sz="0" w:space="0" w:color="auto"/>
              </w:divBdr>
            </w:div>
          </w:divsChild>
        </w:div>
        <w:div w:id="1992711138">
          <w:marLeft w:val="0"/>
          <w:marRight w:val="0"/>
          <w:marTop w:val="0"/>
          <w:marBottom w:val="0"/>
          <w:divBdr>
            <w:top w:val="none" w:sz="0" w:space="0" w:color="auto"/>
            <w:left w:val="none" w:sz="0" w:space="0" w:color="auto"/>
            <w:bottom w:val="none" w:sz="0" w:space="0" w:color="auto"/>
            <w:right w:val="none" w:sz="0" w:space="0" w:color="auto"/>
          </w:divBdr>
          <w:divsChild>
            <w:div w:id="1783303879">
              <w:marLeft w:val="0"/>
              <w:marRight w:val="0"/>
              <w:marTop w:val="0"/>
              <w:marBottom w:val="0"/>
              <w:divBdr>
                <w:top w:val="none" w:sz="0" w:space="0" w:color="auto"/>
                <w:left w:val="none" w:sz="0" w:space="0" w:color="auto"/>
                <w:bottom w:val="none" w:sz="0" w:space="0" w:color="auto"/>
                <w:right w:val="none" w:sz="0" w:space="0" w:color="auto"/>
              </w:divBdr>
            </w:div>
          </w:divsChild>
        </w:div>
        <w:div w:id="1504465750">
          <w:marLeft w:val="0"/>
          <w:marRight w:val="0"/>
          <w:marTop w:val="0"/>
          <w:marBottom w:val="0"/>
          <w:divBdr>
            <w:top w:val="none" w:sz="0" w:space="0" w:color="auto"/>
            <w:left w:val="none" w:sz="0" w:space="0" w:color="auto"/>
            <w:bottom w:val="none" w:sz="0" w:space="0" w:color="auto"/>
            <w:right w:val="none" w:sz="0" w:space="0" w:color="auto"/>
          </w:divBdr>
          <w:divsChild>
            <w:div w:id="150100156">
              <w:marLeft w:val="0"/>
              <w:marRight w:val="0"/>
              <w:marTop w:val="0"/>
              <w:marBottom w:val="0"/>
              <w:divBdr>
                <w:top w:val="none" w:sz="0" w:space="0" w:color="auto"/>
                <w:left w:val="none" w:sz="0" w:space="0" w:color="auto"/>
                <w:bottom w:val="none" w:sz="0" w:space="0" w:color="auto"/>
                <w:right w:val="none" w:sz="0" w:space="0" w:color="auto"/>
              </w:divBdr>
            </w:div>
          </w:divsChild>
        </w:div>
        <w:div w:id="664632285">
          <w:marLeft w:val="0"/>
          <w:marRight w:val="0"/>
          <w:marTop w:val="0"/>
          <w:marBottom w:val="0"/>
          <w:divBdr>
            <w:top w:val="none" w:sz="0" w:space="0" w:color="auto"/>
            <w:left w:val="none" w:sz="0" w:space="0" w:color="auto"/>
            <w:bottom w:val="none" w:sz="0" w:space="0" w:color="auto"/>
            <w:right w:val="none" w:sz="0" w:space="0" w:color="auto"/>
          </w:divBdr>
          <w:divsChild>
            <w:div w:id="519243898">
              <w:marLeft w:val="0"/>
              <w:marRight w:val="0"/>
              <w:marTop w:val="0"/>
              <w:marBottom w:val="0"/>
              <w:divBdr>
                <w:top w:val="none" w:sz="0" w:space="0" w:color="auto"/>
                <w:left w:val="none" w:sz="0" w:space="0" w:color="auto"/>
                <w:bottom w:val="none" w:sz="0" w:space="0" w:color="auto"/>
                <w:right w:val="none" w:sz="0" w:space="0" w:color="auto"/>
              </w:divBdr>
            </w:div>
          </w:divsChild>
        </w:div>
        <w:div w:id="1840850922">
          <w:marLeft w:val="0"/>
          <w:marRight w:val="0"/>
          <w:marTop w:val="0"/>
          <w:marBottom w:val="0"/>
          <w:divBdr>
            <w:top w:val="none" w:sz="0" w:space="0" w:color="auto"/>
            <w:left w:val="none" w:sz="0" w:space="0" w:color="auto"/>
            <w:bottom w:val="none" w:sz="0" w:space="0" w:color="auto"/>
            <w:right w:val="none" w:sz="0" w:space="0" w:color="auto"/>
          </w:divBdr>
          <w:divsChild>
            <w:div w:id="98109573">
              <w:marLeft w:val="0"/>
              <w:marRight w:val="0"/>
              <w:marTop w:val="0"/>
              <w:marBottom w:val="0"/>
              <w:divBdr>
                <w:top w:val="none" w:sz="0" w:space="0" w:color="auto"/>
                <w:left w:val="none" w:sz="0" w:space="0" w:color="auto"/>
                <w:bottom w:val="none" w:sz="0" w:space="0" w:color="auto"/>
                <w:right w:val="none" w:sz="0" w:space="0" w:color="auto"/>
              </w:divBdr>
            </w:div>
          </w:divsChild>
        </w:div>
        <w:div w:id="1352301814">
          <w:marLeft w:val="0"/>
          <w:marRight w:val="0"/>
          <w:marTop w:val="0"/>
          <w:marBottom w:val="0"/>
          <w:divBdr>
            <w:top w:val="none" w:sz="0" w:space="0" w:color="auto"/>
            <w:left w:val="none" w:sz="0" w:space="0" w:color="auto"/>
            <w:bottom w:val="none" w:sz="0" w:space="0" w:color="auto"/>
            <w:right w:val="none" w:sz="0" w:space="0" w:color="auto"/>
          </w:divBdr>
          <w:divsChild>
            <w:div w:id="1269120373">
              <w:marLeft w:val="0"/>
              <w:marRight w:val="0"/>
              <w:marTop w:val="0"/>
              <w:marBottom w:val="0"/>
              <w:divBdr>
                <w:top w:val="none" w:sz="0" w:space="0" w:color="auto"/>
                <w:left w:val="none" w:sz="0" w:space="0" w:color="auto"/>
                <w:bottom w:val="none" w:sz="0" w:space="0" w:color="auto"/>
                <w:right w:val="none" w:sz="0" w:space="0" w:color="auto"/>
              </w:divBdr>
            </w:div>
          </w:divsChild>
        </w:div>
        <w:div w:id="1900894258">
          <w:marLeft w:val="0"/>
          <w:marRight w:val="0"/>
          <w:marTop w:val="0"/>
          <w:marBottom w:val="0"/>
          <w:divBdr>
            <w:top w:val="none" w:sz="0" w:space="0" w:color="auto"/>
            <w:left w:val="none" w:sz="0" w:space="0" w:color="auto"/>
            <w:bottom w:val="none" w:sz="0" w:space="0" w:color="auto"/>
            <w:right w:val="none" w:sz="0" w:space="0" w:color="auto"/>
          </w:divBdr>
          <w:divsChild>
            <w:div w:id="359745584">
              <w:marLeft w:val="0"/>
              <w:marRight w:val="0"/>
              <w:marTop w:val="0"/>
              <w:marBottom w:val="0"/>
              <w:divBdr>
                <w:top w:val="none" w:sz="0" w:space="0" w:color="auto"/>
                <w:left w:val="none" w:sz="0" w:space="0" w:color="auto"/>
                <w:bottom w:val="none" w:sz="0" w:space="0" w:color="auto"/>
                <w:right w:val="none" w:sz="0" w:space="0" w:color="auto"/>
              </w:divBdr>
            </w:div>
          </w:divsChild>
        </w:div>
        <w:div w:id="998850677">
          <w:marLeft w:val="0"/>
          <w:marRight w:val="0"/>
          <w:marTop w:val="0"/>
          <w:marBottom w:val="0"/>
          <w:divBdr>
            <w:top w:val="none" w:sz="0" w:space="0" w:color="auto"/>
            <w:left w:val="none" w:sz="0" w:space="0" w:color="auto"/>
            <w:bottom w:val="none" w:sz="0" w:space="0" w:color="auto"/>
            <w:right w:val="none" w:sz="0" w:space="0" w:color="auto"/>
          </w:divBdr>
          <w:divsChild>
            <w:div w:id="245463536">
              <w:marLeft w:val="0"/>
              <w:marRight w:val="0"/>
              <w:marTop w:val="0"/>
              <w:marBottom w:val="0"/>
              <w:divBdr>
                <w:top w:val="none" w:sz="0" w:space="0" w:color="auto"/>
                <w:left w:val="none" w:sz="0" w:space="0" w:color="auto"/>
                <w:bottom w:val="none" w:sz="0" w:space="0" w:color="auto"/>
                <w:right w:val="none" w:sz="0" w:space="0" w:color="auto"/>
              </w:divBdr>
            </w:div>
            <w:div w:id="542407770">
              <w:marLeft w:val="0"/>
              <w:marRight w:val="0"/>
              <w:marTop w:val="0"/>
              <w:marBottom w:val="0"/>
              <w:divBdr>
                <w:top w:val="none" w:sz="0" w:space="0" w:color="auto"/>
                <w:left w:val="none" w:sz="0" w:space="0" w:color="auto"/>
                <w:bottom w:val="none" w:sz="0" w:space="0" w:color="auto"/>
                <w:right w:val="none" w:sz="0" w:space="0" w:color="auto"/>
              </w:divBdr>
            </w:div>
          </w:divsChild>
        </w:div>
        <w:div w:id="640770459">
          <w:marLeft w:val="0"/>
          <w:marRight w:val="0"/>
          <w:marTop w:val="0"/>
          <w:marBottom w:val="0"/>
          <w:divBdr>
            <w:top w:val="none" w:sz="0" w:space="0" w:color="auto"/>
            <w:left w:val="none" w:sz="0" w:space="0" w:color="auto"/>
            <w:bottom w:val="none" w:sz="0" w:space="0" w:color="auto"/>
            <w:right w:val="none" w:sz="0" w:space="0" w:color="auto"/>
          </w:divBdr>
          <w:divsChild>
            <w:div w:id="18817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6511">
      <w:bodyDiv w:val="1"/>
      <w:marLeft w:val="0"/>
      <w:marRight w:val="0"/>
      <w:marTop w:val="0"/>
      <w:marBottom w:val="0"/>
      <w:divBdr>
        <w:top w:val="none" w:sz="0" w:space="0" w:color="auto"/>
        <w:left w:val="none" w:sz="0" w:space="0" w:color="auto"/>
        <w:bottom w:val="none" w:sz="0" w:space="0" w:color="auto"/>
        <w:right w:val="none" w:sz="0" w:space="0" w:color="auto"/>
      </w:divBdr>
    </w:div>
    <w:div w:id="497308571">
      <w:bodyDiv w:val="1"/>
      <w:marLeft w:val="0"/>
      <w:marRight w:val="0"/>
      <w:marTop w:val="0"/>
      <w:marBottom w:val="0"/>
      <w:divBdr>
        <w:top w:val="none" w:sz="0" w:space="0" w:color="auto"/>
        <w:left w:val="none" w:sz="0" w:space="0" w:color="auto"/>
        <w:bottom w:val="none" w:sz="0" w:space="0" w:color="auto"/>
        <w:right w:val="none" w:sz="0" w:space="0" w:color="auto"/>
      </w:divBdr>
      <w:divsChild>
        <w:div w:id="572547293">
          <w:marLeft w:val="0"/>
          <w:marRight w:val="0"/>
          <w:marTop w:val="0"/>
          <w:marBottom w:val="0"/>
          <w:divBdr>
            <w:top w:val="none" w:sz="0" w:space="0" w:color="auto"/>
            <w:left w:val="none" w:sz="0" w:space="0" w:color="auto"/>
            <w:bottom w:val="none" w:sz="0" w:space="0" w:color="auto"/>
            <w:right w:val="none" w:sz="0" w:space="0" w:color="auto"/>
          </w:divBdr>
          <w:divsChild>
            <w:div w:id="442113537">
              <w:marLeft w:val="0"/>
              <w:marRight w:val="0"/>
              <w:marTop w:val="0"/>
              <w:marBottom w:val="0"/>
              <w:divBdr>
                <w:top w:val="none" w:sz="0" w:space="0" w:color="auto"/>
                <w:left w:val="none" w:sz="0" w:space="0" w:color="auto"/>
                <w:bottom w:val="none" w:sz="0" w:space="0" w:color="auto"/>
                <w:right w:val="none" w:sz="0" w:space="0" w:color="auto"/>
              </w:divBdr>
            </w:div>
          </w:divsChild>
        </w:div>
        <w:div w:id="1764910250">
          <w:marLeft w:val="0"/>
          <w:marRight w:val="0"/>
          <w:marTop w:val="0"/>
          <w:marBottom w:val="0"/>
          <w:divBdr>
            <w:top w:val="none" w:sz="0" w:space="0" w:color="auto"/>
            <w:left w:val="none" w:sz="0" w:space="0" w:color="auto"/>
            <w:bottom w:val="none" w:sz="0" w:space="0" w:color="auto"/>
            <w:right w:val="none" w:sz="0" w:space="0" w:color="auto"/>
          </w:divBdr>
          <w:divsChild>
            <w:div w:id="288243976">
              <w:marLeft w:val="0"/>
              <w:marRight w:val="0"/>
              <w:marTop w:val="0"/>
              <w:marBottom w:val="0"/>
              <w:divBdr>
                <w:top w:val="none" w:sz="0" w:space="0" w:color="auto"/>
                <w:left w:val="none" w:sz="0" w:space="0" w:color="auto"/>
                <w:bottom w:val="none" w:sz="0" w:space="0" w:color="auto"/>
                <w:right w:val="none" w:sz="0" w:space="0" w:color="auto"/>
              </w:divBdr>
            </w:div>
          </w:divsChild>
        </w:div>
        <w:div w:id="1606882395">
          <w:marLeft w:val="0"/>
          <w:marRight w:val="0"/>
          <w:marTop w:val="0"/>
          <w:marBottom w:val="0"/>
          <w:divBdr>
            <w:top w:val="none" w:sz="0" w:space="0" w:color="auto"/>
            <w:left w:val="none" w:sz="0" w:space="0" w:color="auto"/>
            <w:bottom w:val="none" w:sz="0" w:space="0" w:color="auto"/>
            <w:right w:val="none" w:sz="0" w:space="0" w:color="auto"/>
          </w:divBdr>
          <w:divsChild>
            <w:div w:id="2036299907">
              <w:marLeft w:val="0"/>
              <w:marRight w:val="0"/>
              <w:marTop w:val="0"/>
              <w:marBottom w:val="0"/>
              <w:divBdr>
                <w:top w:val="none" w:sz="0" w:space="0" w:color="auto"/>
                <w:left w:val="none" w:sz="0" w:space="0" w:color="auto"/>
                <w:bottom w:val="none" w:sz="0" w:space="0" w:color="auto"/>
                <w:right w:val="none" w:sz="0" w:space="0" w:color="auto"/>
              </w:divBdr>
            </w:div>
          </w:divsChild>
        </w:div>
        <w:div w:id="2080639913">
          <w:marLeft w:val="0"/>
          <w:marRight w:val="0"/>
          <w:marTop w:val="0"/>
          <w:marBottom w:val="0"/>
          <w:divBdr>
            <w:top w:val="none" w:sz="0" w:space="0" w:color="auto"/>
            <w:left w:val="none" w:sz="0" w:space="0" w:color="auto"/>
            <w:bottom w:val="none" w:sz="0" w:space="0" w:color="auto"/>
            <w:right w:val="none" w:sz="0" w:space="0" w:color="auto"/>
          </w:divBdr>
          <w:divsChild>
            <w:div w:id="1977100565">
              <w:marLeft w:val="0"/>
              <w:marRight w:val="0"/>
              <w:marTop w:val="0"/>
              <w:marBottom w:val="0"/>
              <w:divBdr>
                <w:top w:val="none" w:sz="0" w:space="0" w:color="auto"/>
                <w:left w:val="none" w:sz="0" w:space="0" w:color="auto"/>
                <w:bottom w:val="none" w:sz="0" w:space="0" w:color="auto"/>
                <w:right w:val="none" w:sz="0" w:space="0" w:color="auto"/>
              </w:divBdr>
            </w:div>
            <w:div w:id="483012331">
              <w:marLeft w:val="0"/>
              <w:marRight w:val="0"/>
              <w:marTop w:val="0"/>
              <w:marBottom w:val="0"/>
              <w:divBdr>
                <w:top w:val="none" w:sz="0" w:space="0" w:color="auto"/>
                <w:left w:val="none" w:sz="0" w:space="0" w:color="auto"/>
                <w:bottom w:val="none" w:sz="0" w:space="0" w:color="auto"/>
                <w:right w:val="none" w:sz="0" w:space="0" w:color="auto"/>
              </w:divBdr>
            </w:div>
          </w:divsChild>
        </w:div>
        <w:div w:id="300309473">
          <w:marLeft w:val="0"/>
          <w:marRight w:val="0"/>
          <w:marTop w:val="0"/>
          <w:marBottom w:val="0"/>
          <w:divBdr>
            <w:top w:val="none" w:sz="0" w:space="0" w:color="auto"/>
            <w:left w:val="none" w:sz="0" w:space="0" w:color="auto"/>
            <w:bottom w:val="none" w:sz="0" w:space="0" w:color="auto"/>
            <w:right w:val="none" w:sz="0" w:space="0" w:color="auto"/>
          </w:divBdr>
          <w:divsChild>
            <w:div w:id="18314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3988">
      <w:bodyDiv w:val="1"/>
      <w:marLeft w:val="0"/>
      <w:marRight w:val="0"/>
      <w:marTop w:val="0"/>
      <w:marBottom w:val="0"/>
      <w:divBdr>
        <w:top w:val="none" w:sz="0" w:space="0" w:color="auto"/>
        <w:left w:val="none" w:sz="0" w:space="0" w:color="auto"/>
        <w:bottom w:val="none" w:sz="0" w:space="0" w:color="auto"/>
        <w:right w:val="none" w:sz="0" w:space="0" w:color="auto"/>
      </w:divBdr>
    </w:div>
    <w:div w:id="662321932">
      <w:bodyDiv w:val="1"/>
      <w:marLeft w:val="0"/>
      <w:marRight w:val="0"/>
      <w:marTop w:val="0"/>
      <w:marBottom w:val="0"/>
      <w:divBdr>
        <w:top w:val="none" w:sz="0" w:space="0" w:color="auto"/>
        <w:left w:val="none" w:sz="0" w:space="0" w:color="auto"/>
        <w:bottom w:val="none" w:sz="0" w:space="0" w:color="auto"/>
        <w:right w:val="none" w:sz="0" w:space="0" w:color="auto"/>
      </w:divBdr>
      <w:divsChild>
        <w:div w:id="1882282108">
          <w:marLeft w:val="0"/>
          <w:marRight w:val="0"/>
          <w:marTop w:val="0"/>
          <w:marBottom w:val="0"/>
          <w:divBdr>
            <w:top w:val="none" w:sz="0" w:space="0" w:color="auto"/>
            <w:left w:val="none" w:sz="0" w:space="0" w:color="auto"/>
            <w:bottom w:val="none" w:sz="0" w:space="0" w:color="auto"/>
            <w:right w:val="none" w:sz="0" w:space="0" w:color="auto"/>
          </w:divBdr>
        </w:div>
        <w:div w:id="779841798">
          <w:marLeft w:val="0"/>
          <w:marRight w:val="0"/>
          <w:marTop w:val="0"/>
          <w:marBottom w:val="0"/>
          <w:divBdr>
            <w:top w:val="none" w:sz="0" w:space="0" w:color="auto"/>
            <w:left w:val="none" w:sz="0" w:space="0" w:color="auto"/>
            <w:bottom w:val="none" w:sz="0" w:space="0" w:color="auto"/>
            <w:right w:val="none" w:sz="0" w:space="0" w:color="auto"/>
          </w:divBdr>
        </w:div>
        <w:div w:id="315302157">
          <w:marLeft w:val="0"/>
          <w:marRight w:val="0"/>
          <w:marTop w:val="0"/>
          <w:marBottom w:val="0"/>
          <w:divBdr>
            <w:top w:val="none" w:sz="0" w:space="0" w:color="auto"/>
            <w:left w:val="none" w:sz="0" w:space="0" w:color="auto"/>
            <w:bottom w:val="none" w:sz="0" w:space="0" w:color="auto"/>
            <w:right w:val="none" w:sz="0" w:space="0" w:color="auto"/>
          </w:divBdr>
        </w:div>
        <w:div w:id="2115397927">
          <w:marLeft w:val="0"/>
          <w:marRight w:val="0"/>
          <w:marTop w:val="0"/>
          <w:marBottom w:val="0"/>
          <w:divBdr>
            <w:top w:val="none" w:sz="0" w:space="0" w:color="auto"/>
            <w:left w:val="none" w:sz="0" w:space="0" w:color="auto"/>
            <w:bottom w:val="none" w:sz="0" w:space="0" w:color="auto"/>
            <w:right w:val="none" w:sz="0" w:space="0" w:color="auto"/>
          </w:divBdr>
        </w:div>
        <w:div w:id="931620780">
          <w:marLeft w:val="0"/>
          <w:marRight w:val="0"/>
          <w:marTop w:val="0"/>
          <w:marBottom w:val="0"/>
          <w:divBdr>
            <w:top w:val="none" w:sz="0" w:space="0" w:color="auto"/>
            <w:left w:val="none" w:sz="0" w:space="0" w:color="auto"/>
            <w:bottom w:val="none" w:sz="0" w:space="0" w:color="auto"/>
            <w:right w:val="none" w:sz="0" w:space="0" w:color="auto"/>
          </w:divBdr>
        </w:div>
        <w:div w:id="322439886">
          <w:marLeft w:val="0"/>
          <w:marRight w:val="0"/>
          <w:marTop w:val="0"/>
          <w:marBottom w:val="0"/>
          <w:divBdr>
            <w:top w:val="none" w:sz="0" w:space="0" w:color="auto"/>
            <w:left w:val="none" w:sz="0" w:space="0" w:color="auto"/>
            <w:bottom w:val="none" w:sz="0" w:space="0" w:color="auto"/>
            <w:right w:val="none" w:sz="0" w:space="0" w:color="auto"/>
          </w:divBdr>
          <w:divsChild>
            <w:div w:id="1368146260">
              <w:marLeft w:val="0"/>
              <w:marRight w:val="0"/>
              <w:marTop w:val="0"/>
              <w:marBottom w:val="0"/>
              <w:divBdr>
                <w:top w:val="none" w:sz="0" w:space="0" w:color="auto"/>
                <w:left w:val="none" w:sz="0" w:space="0" w:color="auto"/>
                <w:bottom w:val="none" w:sz="0" w:space="0" w:color="auto"/>
                <w:right w:val="none" w:sz="0" w:space="0" w:color="auto"/>
              </w:divBdr>
            </w:div>
            <w:div w:id="1280145185">
              <w:marLeft w:val="0"/>
              <w:marRight w:val="0"/>
              <w:marTop w:val="0"/>
              <w:marBottom w:val="0"/>
              <w:divBdr>
                <w:top w:val="none" w:sz="0" w:space="0" w:color="auto"/>
                <w:left w:val="none" w:sz="0" w:space="0" w:color="auto"/>
                <w:bottom w:val="none" w:sz="0" w:space="0" w:color="auto"/>
                <w:right w:val="none" w:sz="0" w:space="0" w:color="auto"/>
              </w:divBdr>
            </w:div>
            <w:div w:id="1694963904">
              <w:marLeft w:val="0"/>
              <w:marRight w:val="0"/>
              <w:marTop w:val="0"/>
              <w:marBottom w:val="0"/>
              <w:divBdr>
                <w:top w:val="none" w:sz="0" w:space="0" w:color="auto"/>
                <w:left w:val="none" w:sz="0" w:space="0" w:color="auto"/>
                <w:bottom w:val="none" w:sz="0" w:space="0" w:color="auto"/>
                <w:right w:val="none" w:sz="0" w:space="0" w:color="auto"/>
              </w:divBdr>
            </w:div>
            <w:div w:id="7759151">
              <w:marLeft w:val="0"/>
              <w:marRight w:val="0"/>
              <w:marTop w:val="0"/>
              <w:marBottom w:val="0"/>
              <w:divBdr>
                <w:top w:val="none" w:sz="0" w:space="0" w:color="auto"/>
                <w:left w:val="none" w:sz="0" w:space="0" w:color="auto"/>
                <w:bottom w:val="none" w:sz="0" w:space="0" w:color="auto"/>
                <w:right w:val="none" w:sz="0" w:space="0" w:color="auto"/>
              </w:divBdr>
            </w:div>
            <w:div w:id="1743521456">
              <w:marLeft w:val="0"/>
              <w:marRight w:val="0"/>
              <w:marTop w:val="0"/>
              <w:marBottom w:val="0"/>
              <w:divBdr>
                <w:top w:val="none" w:sz="0" w:space="0" w:color="auto"/>
                <w:left w:val="none" w:sz="0" w:space="0" w:color="auto"/>
                <w:bottom w:val="none" w:sz="0" w:space="0" w:color="auto"/>
                <w:right w:val="none" w:sz="0" w:space="0" w:color="auto"/>
              </w:divBdr>
            </w:div>
          </w:divsChild>
        </w:div>
        <w:div w:id="709644771">
          <w:marLeft w:val="0"/>
          <w:marRight w:val="0"/>
          <w:marTop w:val="0"/>
          <w:marBottom w:val="0"/>
          <w:divBdr>
            <w:top w:val="none" w:sz="0" w:space="0" w:color="auto"/>
            <w:left w:val="none" w:sz="0" w:space="0" w:color="auto"/>
            <w:bottom w:val="none" w:sz="0" w:space="0" w:color="auto"/>
            <w:right w:val="none" w:sz="0" w:space="0" w:color="auto"/>
          </w:divBdr>
          <w:divsChild>
            <w:div w:id="2095201064">
              <w:marLeft w:val="0"/>
              <w:marRight w:val="0"/>
              <w:marTop w:val="0"/>
              <w:marBottom w:val="0"/>
              <w:divBdr>
                <w:top w:val="none" w:sz="0" w:space="0" w:color="auto"/>
                <w:left w:val="none" w:sz="0" w:space="0" w:color="auto"/>
                <w:bottom w:val="none" w:sz="0" w:space="0" w:color="auto"/>
                <w:right w:val="none" w:sz="0" w:space="0" w:color="auto"/>
              </w:divBdr>
            </w:div>
            <w:div w:id="189531783">
              <w:marLeft w:val="0"/>
              <w:marRight w:val="0"/>
              <w:marTop w:val="0"/>
              <w:marBottom w:val="0"/>
              <w:divBdr>
                <w:top w:val="none" w:sz="0" w:space="0" w:color="auto"/>
                <w:left w:val="none" w:sz="0" w:space="0" w:color="auto"/>
                <w:bottom w:val="none" w:sz="0" w:space="0" w:color="auto"/>
                <w:right w:val="none" w:sz="0" w:space="0" w:color="auto"/>
              </w:divBdr>
            </w:div>
            <w:div w:id="1667320149">
              <w:marLeft w:val="0"/>
              <w:marRight w:val="0"/>
              <w:marTop w:val="0"/>
              <w:marBottom w:val="0"/>
              <w:divBdr>
                <w:top w:val="none" w:sz="0" w:space="0" w:color="auto"/>
                <w:left w:val="none" w:sz="0" w:space="0" w:color="auto"/>
                <w:bottom w:val="none" w:sz="0" w:space="0" w:color="auto"/>
                <w:right w:val="none" w:sz="0" w:space="0" w:color="auto"/>
              </w:divBdr>
            </w:div>
            <w:div w:id="1560436210">
              <w:marLeft w:val="0"/>
              <w:marRight w:val="0"/>
              <w:marTop w:val="0"/>
              <w:marBottom w:val="0"/>
              <w:divBdr>
                <w:top w:val="none" w:sz="0" w:space="0" w:color="auto"/>
                <w:left w:val="none" w:sz="0" w:space="0" w:color="auto"/>
                <w:bottom w:val="none" w:sz="0" w:space="0" w:color="auto"/>
                <w:right w:val="none" w:sz="0" w:space="0" w:color="auto"/>
              </w:divBdr>
            </w:div>
          </w:divsChild>
        </w:div>
        <w:div w:id="561408172">
          <w:marLeft w:val="0"/>
          <w:marRight w:val="0"/>
          <w:marTop w:val="0"/>
          <w:marBottom w:val="0"/>
          <w:divBdr>
            <w:top w:val="none" w:sz="0" w:space="0" w:color="auto"/>
            <w:left w:val="none" w:sz="0" w:space="0" w:color="auto"/>
            <w:bottom w:val="none" w:sz="0" w:space="0" w:color="auto"/>
            <w:right w:val="none" w:sz="0" w:space="0" w:color="auto"/>
          </w:divBdr>
          <w:divsChild>
            <w:div w:id="489558679">
              <w:marLeft w:val="0"/>
              <w:marRight w:val="0"/>
              <w:marTop w:val="0"/>
              <w:marBottom w:val="0"/>
              <w:divBdr>
                <w:top w:val="none" w:sz="0" w:space="0" w:color="auto"/>
                <w:left w:val="none" w:sz="0" w:space="0" w:color="auto"/>
                <w:bottom w:val="none" w:sz="0" w:space="0" w:color="auto"/>
                <w:right w:val="none" w:sz="0" w:space="0" w:color="auto"/>
              </w:divBdr>
            </w:div>
            <w:div w:id="822622853">
              <w:marLeft w:val="0"/>
              <w:marRight w:val="0"/>
              <w:marTop w:val="0"/>
              <w:marBottom w:val="0"/>
              <w:divBdr>
                <w:top w:val="none" w:sz="0" w:space="0" w:color="auto"/>
                <w:left w:val="none" w:sz="0" w:space="0" w:color="auto"/>
                <w:bottom w:val="none" w:sz="0" w:space="0" w:color="auto"/>
                <w:right w:val="none" w:sz="0" w:space="0" w:color="auto"/>
              </w:divBdr>
            </w:div>
            <w:div w:id="402409201">
              <w:marLeft w:val="0"/>
              <w:marRight w:val="0"/>
              <w:marTop w:val="0"/>
              <w:marBottom w:val="0"/>
              <w:divBdr>
                <w:top w:val="none" w:sz="0" w:space="0" w:color="auto"/>
                <w:left w:val="none" w:sz="0" w:space="0" w:color="auto"/>
                <w:bottom w:val="none" w:sz="0" w:space="0" w:color="auto"/>
                <w:right w:val="none" w:sz="0" w:space="0" w:color="auto"/>
              </w:divBdr>
            </w:div>
            <w:div w:id="952906243">
              <w:marLeft w:val="0"/>
              <w:marRight w:val="0"/>
              <w:marTop w:val="0"/>
              <w:marBottom w:val="0"/>
              <w:divBdr>
                <w:top w:val="none" w:sz="0" w:space="0" w:color="auto"/>
                <w:left w:val="none" w:sz="0" w:space="0" w:color="auto"/>
                <w:bottom w:val="none" w:sz="0" w:space="0" w:color="auto"/>
                <w:right w:val="none" w:sz="0" w:space="0" w:color="auto"/>
              </w:divBdr>
            </w:div>
          </w:divsChild>
        </w:div>
        <w:div w:id="2069106466">
          <w:marLeft w:val="0"/>
          <w:marRight w:val="0"/>
          <w:marTop w:val="0"/>
          <w:marBottom w:val="0"/>
          <w:divBdr>
            <w:top w:val="none" w:sz="0" w:space="0" w:color="auto"/>
            <w:left w:val="none" w:sz="0" w:space="0" w:color="auto"/>
            <w:bottom w:val="none" w:sz="0" w:space="0" w:color="auto"/>
            <w:right w:val="none" w:sz="0" w:space="0" w:color="auto"/>
          </w:divBdr>
          <w:divsChild>
            <w:div w:id="1001204361">
              <w:marLeft w:val="0"/>
              <w:marRight w:val="0"/>
              <w:marTop w:val="0"/>
              <w:marBottom w:val="0"/>
              <w:divBdr>
                <w:top w:val="none" w:sz="0" w:space="0" w:color="auto"/>
                <w:left w:val="none" w:sz="0" w:space="0" w:color="auto"/>
                <w:bottom w:val="none" w:sz="0" w:space="0" w:color="auto"/>
                <w:right w:val="none" w:sz="0" w:space="0" w:color="auto"/>
              </w:divBdr>
            </w:div>
            <w:div w:id="1541749947">
              <w:marLeft w:val="0"/>
              <w:marRight w:val="0"/>
              <w:marTop w:val="0"/>
              <w:marBottom w:val="0"/>
              <w:divBdr>
                <w:top w:val="none" w:sz="0" w:space="0" w:color="auto"/>
                <w:left w:val="none" w:sz="0" w:space="0" w:color="auto"/>
                <w:bottom w:val="none" w:sz="0" w:space="0" w:color="auto"/>
                <w:right w:val="none" w:sz="0" w:space="0" w:color="auto"/>
              </w:divBdr>
            </w:div>
            <w:div w:id="2031637548">
              <w:marLeft w:val="0"/>
              <w:marRight w:val="0"/>
              <w:marTop w:val="0"/>
              <w:marBottom w:val="0"/>
              <w:divBdr>
                <w:top w:val="none" w:sz="0" w:space="0" w:color="auto"/>
                <w:left w:val="none" w:sz="0" w:space="0" w:color="auto"/>
                <w:bottom w:val="none" w:sz="0" w:space="0" w:color="auto"/>
                <w:right w:val="none" w:sz="0" w:space="0" w:color="auto"/>
              </w:divBdr>
            </w:div>
            <w:div w:id="109324808">
              <w:marLeft w:val="0"/>
              <w:marRight w:val="0"/>
              <w:marTop w:val="0"/>
              <w:marBottom w:val="0"/>
              <w:divBdr>
                <w:top w:val="none" w:sz="0" w:space="0" w:color="auto"/>
                <w:left w:val="none" w:sz="0" w:space="0" w:color="auto"/>
                <w:bottom w:val="none" w:sz="0" w:space="0" w:color="auto"/>
                <w:right w:val="none" w:sz="0" w:space="0" w:color="auto"/>
              </w:divBdr>
            </w:div>
          </w:divsChild>
        </w:div>
        <w:div w:id="1670137702">
          <w:marLeft w:val="0"/>
          <w:marRight w:val="0"/>
          <w:marTop w:val="0"/>
          <w:marBottom w:val="0"/>
          <w:divBdr>
            <w:top w:val="none" w:sz="0" w:space="0" w:color="auto"/>
            <w:left w:val="none" w:sz="0" w:space="0" w:color="auto"/>
            <w:bottom w:val="none" w:sz="0" w:space="0" w:color="auto"/>
            <w:right w:val="none" w:sz="0" w:space="0" w:color="auto"/>
          </w:divBdr>
          <w:divsChild>
            <w:div w:id="1560896341">
              <w:marLeft w:val="-75"/>
              <w:marRight w:val="0"/>
              <w:marTop w:val="30"/>
              <w:marBottom w:val="30"/>
              <w:divBdr>
                <w:top w:val="none" w:sz="0" w:space="0" w:color="auto"/>
                <w:left w:val="none" w:sz="0" w:space="0" w:color="auto"/>
                <w:bottom w:val="none" w:sz="0" w:space="0" w:color="auto"/>
                <w:right w:val="none" w:sz="0" w:space="0" w:color="auto"/>
              </w:divBdr>
              <w:divsChild>
                <w:div w:id="401174411">
                  <w:marLeft w:val="0"/>
                  <w:marRight w:val="0"/>
                  <w:marTop w:val="0"/>
                  <w:marBottom w:val="0"/>
                  <w:divBdr>
                    <w:top w:val="none" w:sz="0" w:space="0" w:color="auto"/>
                    <w:left w:val="none" w:sz="0" w:space="0" w:color="auto"/>
                    <w:bottom w:val="none" w:sz="0" w:space="0" w:color="auto"/>
                    <w:right w:val="none" w:sz="0" w:space="0" w:color="auto"/>
                  </w:divBdr>
                  <w:divsChild>
                    <w:div w:id="482813448">
                      <w:marLeft w:val="0"/>
                      <w:marRight w:val="0"/>
                      <w:marTop w:val="0"/>
                      <w:marBottom w:val="0"/>
                      <w:divBdr>
                        <w:top w:val="none" w:sz="0" w:space="0" w:color="auto"/>
                        <w:left w:val="none" w:sz="0" w:space="0" w:color="auto"/>
                        <w:bottom w:val="none" w:sz="0" w:space="0" w:color="auto"/>
                        <w:right w:val="none" w:sz="0" w:space="0" w:color="auto"/>
                      </w:divBdr>
                    </w:div>
                  </w:divsChild>
                </w:div>
                <w:div w:id="1467166217">
                  <w:marLeft w:val="0"/>
                  <w:marRight w:val="0"/>
                  <w:marTop w:val="0"/>
                  <w:marBottom w:val="0"/>
                  <w:divBdr>
                    <w:top w:val="none" w:sz="0" w:space="0" w:color="auto"/>
                    <w:left w:val="none" w:sz="0" w:space="0" w:color="auto"/>
                    <w:bottom w:val="none" w:sz="0" w:space="0" w:color="auto"/>
                    <w:right w:val="none" w:sz="0" w:space="0" w:color="auto"/>
                  </w:divBdr>
                  <w:divsChild>
                    <w:div w:id="1647971985">
                      <w:marLeft w:val="0"/>
                      <w:marRight w:val="0"/>
                      <w:marTop w:val="0"/>
                      <w:marBottom w:val="0"/>
                      <w:divBdr>
                        <w:top w:val="none" w:sz="0" w:space="0" w:color="auto"/>
                        <w:left w:val="none" w:sz="0" w:space="0" w:color="auto"/>
                        <w:bottom w:val="none" w:sz="0" w:space="0" w:color="auto"/>
                        <w:right w:val="none" w:sz="0" w:space="0" w:color="auto"/>
                      </w:divBdr>
                    </w:div>
                  </w:divsChild>
                </w:div>
                <w:div w:id="1247685973">
                  <w:marLeft w:val="0"/>
                  <w:marRight w:val="0"/>
                  <w:marTop w:val="0"/>
                  <w:marBottom w:val="0"/>
                  <w:divBdr>
                    <w:top w:val="none" w:sz="0" w:space="0" w:color="auto"/>
                    <w:left w:val="none" w:sz="0" w:space="0" w:color="auto"/>
                    <w:bottom w:val="none" w:sz="0" w:space="0" w:color="auto"/>
                    <w:right w:val="none" w:sz="0" w:space="0" w:color="auto"/>
                  </w:divBdr>
                  <w:divsChild>
                    <w:div w:id="819855785">
                      <w:marLeft w:val="0"/>
                      <w:marRight w:val="0"/>
                      <w:marTop w:val="0"/>
                      <w:marBottom w:val="0"/>
                      <w:divBdr>
                        <w:top w:val="none" w:sz="0" w:space="0" w:color="auto"/>
                        <w:left w:val="none" w:sz="0" w:space="0" w:color="auto"/>
                        <w:bottom w:val="none" w:sz="0" w:space="0" w:color="auto"/>
                        <w:right w:val="none" w:sz="0" w:space="0" w:color="auto"/>
                      </w:divBdr>
                    </w:div>
                  </w:divsChild>
                </w:div>
                <w:div w:id="1060056231">
                  <w:marLeft w:val="0"/>
                  <w:marRight w:val="0"/>
                  <w:marTop w:val="0"/>
                  <w:marBottom w:val="0"/>
                  <w:divBdr>
                    <w:top w:val="none" w:sz="0" w:space="0" w:color="auto"/>
                    <w:left w:val="none" w:sz="0" w:space="0" w:color="auto"/>
                    <w:bottom w:val="none" w:sz="0" w:space="0" w:color="auto"/>
                    <w:right w:val="none" w:sz="0" w:space="0" w:color="auto"/>
                  </w:divBdr>
                  <w:divsChild>
                    <w:div w:id="780226667">
                      <w:marLeft w:val="0"/>
                      <w:marRight w:val="0"/>
                      <w:marTop w:val="0"/>
                      <w:marBottom w:val="0"/>
                      <w:divBdr>
                        <w:top w:val="none" w:sz="0" w:space="0" w:color="auto"/>
                        <w:left w:val="none" w:sz="0" w:space="0" w:color="auto"/>
                        <w:bottom w:val="none" w:sz="0" w:space="0" w:color="auto"/>
                        <w:right w:val="none" w:sz="0" w:space="0" w:color="auto"/>
                      </w:divBdr>
                    </w:div>
                  </w:divsChild>
                </w:div>
                <w:div w:id="57411058">
                  <w:marLeft w:val="0"/>
                  <w:marRight w:val="0"/>
                  <w:marTop w:val="0"/>
                  <w:marBottom w:val="0"/>
                  <w:divBdr>
                    <w:top w:val="none" w:sz="0" w:space="0" w:color="auto"/>
                    <w:left w:val="none" w:sz="0" w:space="0" w:color="auto"/>
                    <w:bottom w:val="none" w:sz="0" w:space="0" w:color="auto"/>
                    <w:right w:val="none" w:sz="0" w:space="0" w:color="auto"/>
                  </w:divBdr>
                  <w:divsChild>
                    <w:div w:id="157503957">
                      <w:marLeft w:val="0"/>
                      <w:marRight w:val="0"/>
                      <w:marTop w:val="0"/>
                      <w:marBottom w:val="0"/>
                      <w:divBdr>
                        <w:top w:val="none" w:sz="0" w:space="0" w:color="auto"/>
                        <w:left w:val="none" w:sz="0" w:space="0" w:color="auto"/>
                        <w:bottom w:val="none" w:sz="0" w:space="0" w:color="auto"/>
                        <w:right w:val="none" w:sz="0" w:space="0" w:color="auto"/>
                      </w:divBdr>
                    </w:div>
                  </w:divsChild>
                </w:div>
                <w:div w:id="1918249476">
                  <w:marLeft w:val="0"/>
                  <w:marRight w:val="0"/>
                  <w:marTop w:val="0"/>
                  <w:marBottom w:val="0"/>
                  <w:divBdr>
                    <w:top w:val="none" w:sz="0" w:space="0" w:color="auto"/>
                    <w:left w:val="none" w:sz="0" w:space="0" w:color="auto"/>
                    <w:bottom w:val="none" w:sz="0" w:space="0" w:color="auto"/>
                    <w:right w:val="none" w:sz="0" w:space="0" w:color="auto"/>
                  </w:divBdr>
                  <w:divsChild>
                    <w:div w:id="6364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6749">
          <w:marLeft w:val="0"/>
          <w:marRight w:val="0"/>
          <w:marTop w:val="0"/>
          <w:marBottom w:val="0"/>
          <w:divBdr>
            <w:top w:val="none" w:sz="0" w:space="0" w:color="auto"/>
            <w:left w:val="none" w:sz="0" w:space="0" w:color="auto"/>
            <w:bottom w:val="none" w:sz="0" w:space="0" w:color="auto"/>
            <w:right w:val="none" w:sz="0" w:space="0" w:color="auto"/>
          </w:divBdr>
        </w:div>
        <w:div w:id="149955394">
          <w:marLeft w:val="0"/>
          <w:marRight w:val="0"/>
          <w:marTop w:val="0"/>
          <w:marBottom w:val="0"/>
          <w:divBdr>
            <w:top w:val="none" w:sz="0" w:space="0" w:color="auto"/>
            <w:left w:val="none" w:sz="0" w:space="0" w:color="auto"/>
            <w:bottom w:val="none" w:sz="0" w:space="0" w:color="auto"/>
            <w:right w:val="none" w:sz="0" w:space="0" w:color="auto"/>
          </w:divBdr>
          <w:divsChild>
            <w:div w:id="1464958868">
              <w:marLeft w:val="-75"/>
              <w:marRight w:val="0"/>
              <w:marTop w:val="30"/>
              <w:marBottom w:val="30"/>
              <w:divBdr>
                <w:top w:val="none" w:sz="0" w:space="0" w:color="auto"/>
                <w:left w:val="none" w:sz="0" w:space="0" w:color="auto"/>
                <w:bottom w:val="none" w:sz="0" w:space="0" w:color="auto"/>
                <w:right w:val="none" w:sz="0" w:space="0" w:color="auto"/>
              </w:divBdr>
              <w:divsChild>
                <w:div w:id="1739278120">
                  <w:marLeft w:val="0"/>
                  <w:marRight w:val="0"/>
                  <w:marTop w:val="0"/>
                  <w:marBottom w:val="0"/>
                  <w:divBdr>
                    <w:top w:val="none" w:sz="0" w:space="0" w:color="auto"/>
                    <w:left w:val="none" w:sz="0" w:space="0" w:color="auto"/>
                    <w:bottom w:val="none" w:sz="0" w:space="0" w:color="auto"/>
                    <w:right w:val="none" w:sz="0" w:space="0" w:color="auto"/>
                  </w:divBdr>
                  <w:divsChild>
                    <w:div w:id="795297587">
                      <w:marLeft w:val="0"/>
                      <w:marRight w:val="0"/>
                      <w:marTop w:val="0"/>
                      <w:marBottom w:val="0"/>
                      <w:divBdr>
                        <w:top w:val="none" w:sz="0" w:space="0" w:color="auto"/>
                        <w:left w:val="none" w:sz="0" w:space="0" w:color="auto"/>
                        <w:bottom w:val="none" w:sz="0" w:space="0" w:color="auto"/>
                        <w:right w:val="none" w:sz="0" w:space="0" w:color="auto"/>
                      </w:divBdr>
                    </w:div>
                    <w:div w:id="101924611">
                      <w:marLeft w:val="0"/>
                      <w:marRight w:val="0"/>
                      <w:marTop w:val="0"/>
                      <w:marBottom w:val="0"/>
                      <w:divBdr>
                        <w:top w:val="none" w:sz="0" w:space="0" w:color="auto"/>
                        <w:left w:val="none" w:sz="0" w:space="0" w:color="auto"/>
                        <w:bottom w:val="none" w:sz="0" w:space="0" w:color="auto"/>
                        <w:right w:val="none" w:sz="0" w:space="0" w:color="auto"/>
                      </w:divBdr>
                    </w:div>
                  </w:divsChild>
                </w:div>
                <w:div w:id="100418160">
                  <w:marLeft w:val="0"/>
                  <w:marRight w:val="0"/>
                  <w:marTop w:val="0"/>
                  <w:marBottom w:val="0"/>
                  <w:divBdr>
                    <w:top w:val="none" w:sz="0" w:space="0" w:color="auto"/>
                    <w:left w:val="none" w:sz="0" w:space="0" w:color="auto"/>
                    <w:bottom w:val="none" w:sz="0" w:space="0" w:color="auto"/>
                    <w:right w:val="none" w:sz="0" w:space="0" w:color="auto"/>
                  </w:divBdr>
                  <w:divsChild>
                    <w:div w:id="1553956344">
                      <w:marLeft w:val="0"/>
                      <w:marRight w:val="0"/>
                      <w:marTop w:val="0"/>
                      <w:marBottom w:val="0"/>
                      <w:divBdr>
                        <w:top w:val="none" w:sz="0" w:space="0" w:color="auto"/>
                        <w:left w:val="none" w:sz="0" w:space="0" w:color="auto"/>
                        <w:bottom w:val="none" w:sz="0" w:space="0" w:color="auto"/>
                        <w:right w:val="none" w:sz="0" w:space="0" w:color="auto"/>
                      </w:divBdr>
                    </w:div>
                    <w:div w:id="1085997157">
                      <w:marLeft w:val="0"/>
                      <w:marRight w:val="0"/>
                      <w:marTop w:val="0"/>
                      <w:marBottom w:val="0"/>
                      <w:divBdr>
                        <w:top w:val="none" w:sz="0" w:space="0" w:color="auto"/>
                        <w:left w:val="none" w:sz="0" w:space="0" w:color="auto"/>
                        <w:bottom w:val="none" w:sz="0" w:space="0" w:color="auto"/>
                        <w:right w:val="none" w:sz="0" w:space="0" w:color="auto"/>
                      </w:divBdr>
                    </w:div>
                    <w:div w:id="739525517">
                      <w:marLeft w:val="0"/>
                      <w:marRight w:val="0"/>
                      <w:marTop w:val="0"/>
                      <w:marBottom w:val="0"/>
                      <w:divBdr>
                        <w:top w:val="none" w:sz="0" w:space="0" w:color="auto"/>
                        <w:left w:val="none" w:sz="0" w:space="0" w:color="auto"/>
                        <w:bottom w:val="none" w:sz="0" w:space="0" w:color="auto"/>
                        <w:right w:val="none" w:sz="0" w:space="0" w:color="auto"/>
                      </w:divBdr>
                    </w:div>
                  </w:divsChild>
                </w:div>
                <w:div w:id="1516724417">
                  <w:marLeft w:val="0"/>
                  <w:marRight w:val="0"/>
                  <w:marTop w:val="0"/>
                  <w:marBottom w:val="0"/>
                  <w:divBdr>
                    <w:top w:val="none" w:sz="0" w:space="0" w:color="auto"/>
                    <w:left w:val="none" w:sz="0" w:space="0" w:color="auto"/>
                    <w:bottom w:val="none" w:sz="0" w:space="0" w:color="auto"/>
                    <w:right w:val="none" w:sz="0" w:space="0" w:color="auto"/>
                  </w:divBdr>
                  <w:divsChild>
                    <w:div w:id="1879122913">
                      <w:marLeft w:val="0"/>
                      <w:marRight w:val="0"/>
                      <w:marTop w:val="0"/>
                      <w:marBottom w:val="0"/>
                      <w:divBdr>
                        <w:top w:val="none" w:sz="0" w:space="0" w:color="auto"/>
                        <w:left w:val="none" w:sz="0" w:space="0" w:color="auto"/>
                        <w:bottom w:val="none" w:sz="0" w:space="0" w:color="auto"/>
                        <w:right w:val="none" w:sz="0" w:space="0" w:color="auto"/>
                      </w:divBdr>
                    </w:div>
                    <w:div w:id="301470514">
                      <w:marLeft w:val="0"/>
                      <w:marRight w:val="0"/>
                      <w:marTop w:val="0"/>
                      <w:marBottom w:val="0"/>
                      <w:divBdr>
                        <w:top w:val="none" w:sz="0" w:space="0" w:color="auto"/>
                        <w:left w:val="none" w:sz="0" w:space="0" w:color="auto"/>
                        <w:bottom w:val="none" w:sz="0" w:space="0" w:color="auto"/>
                        <w:right w:val="none" w:sz="0" w:space="0" w:color="auto"/>
                      </w:divBdr>
                    </w:div>
                    <w:div w:id="94790465">
                      <w:marLeft w:val="0"/>
                      <w:marRight w:val="0"/>
                      <w:marTop w:val="0"/>
                      <w:marBottom w:val="0"/>
                      <w:divBdr>
                        <w:top w:val="none" w:sz="0" w:space="0" w:color="auto"/>
                        <w:left w:val="none" w:sz="0" w:space="0" w:color="auto"/>
                        <w:bottom w:val="none" w:sz="0" w:space="0" w:color="auto"/>
                        <w:right w:val="none" w:sz="0" w:space="0" w:color="auto"/>
                      </w:divBdr>
                    </w:div>
                    <w:div w:id="1801875800">
                      <w:marLeft w:val="0"/>
                      <w:marRight w:val="0"/>
                      <w:marTop w:val="0"/>
                      <w:marBottom w:val="0"/>
                      <w:divBdr>
                        <w:top w:val="none" w:sz="0" w:space="0" w:color="auto"/>
                        <w:left w:val="none" w:sz="0" w:space="0" w:color="auto"/>
                        <w:bottom w:val="none" w:sz="0" w:space="0" w:color="auto"/>
                        <w:right w:val="none" w:sz="0" w:space="0" w:color="auto"/>
                      </w:divBdr>
                    </w:div>
                    <w:div w:id="1937321977">
                      <w:marLeft w:val="0"/>
                      <w:marRight w:val="0"/>
                      <w:marTop w:val="0"/>
                      <w:marBottom w:val="0"/>
                      <w:divBdr>
                        <w:top w:val="none" w:sz="0" w:space="0" w:color="auto"/>
                        <w:left w:val="none" w:sz="0" w:space="0" w:color="auto"/>
                        <w:bottom w:val="none" w:sz="0" w:space="0" w:color="auto"/>
                        <w:right w:val="none" w:sz="0" w:space="0" w:color="auto"/>
                      </w:divBdr>
                    </w:div>
                    <w:div w:id="2019430070">
                      <w:marLeft w:val="0"/>
                      <w:marRight w:val="0"/>
                      <w:marTop w:val="0"/>
                      <w:marBottom w:val="0"/>
                      <w:divBdr>
                        <w:top w:val="none" w:sz="0" w:space="0" w:color="auto"/>
                        <w:left w:val="none" w:sz="0" w:space="0" w:color="auto"/>
                        <w:bottom w:val="none" w:sz="0" w:space="0" w:color="auto"/>
                        <w:right w:val="none" w:sz="0" w:space="0" w:color="auto"/>
                      </w:divBdr>
                    </w:div>
                  </w:divsChild>
                </w:div>
                <w:div w:id="558058722">
                  <w:marLeft w:val="0"/>
                  <w:marRight w:val="0"/>
                  <w:marTop w:val="0"/>
                  <w:marBottom w:val="0"/>
                  <w:divBdr>
                    <w:top w:val="none" w:sz="0" w:space="0" w:color="auto"/>
                    <w:left w:val="none" w:sz="0" w:space="0" w:color="auto"/>
                    <w:bottom w:val="none" w:sz="0" w:space="0" w:color="auto"/>
                    <w:right w:val="none" w:sz="0" w:space="0" w:color="auto"/>
                  </w:divBdr>
                  <w:divsChild>
                    <w:div w:id="1865822225">
                      <w:marLeft w:val="0"/>
                      <w:marRight w:val="0"/>
                      <w:marTop w:val="0"/>
                      <w:marBottom w:val="0"/>
                      <w:divBdr>
                        <w:top w:val="none" w:sz="0" w:space="0" w:color="auto"/>
                        <w:left w:val="none" w:sz="0" w:space="0" w:color="auto"/>
                        <w:bottom w:val="none" w:sz="0" w:space="0" w:color="auto"/>
                        <w:right w:val="none" w:sz="0" w:space="0" w:color="auto"/>
                      </w:divBdr>
                    </w:div>
                    <w:div w:id="328555981">
                      <w:marLeft w:val="0"/>
                      <w:marRight w:val="0"/>
                      <w:marTop w:val="0"/>
                      <w:marBottom w:val="0"/>
                      <w:divBdr>
                        <w:top w:val="none" w:sz="0" w:space="0" w:color="auto"/>
                        <w:left w:val="none" w:sz="0" w:space="0" w:color="auto"/>
                        <w:bottom w:val="none" w:sz="0" w:space="0" w:color="auto"/>
                        <w:right w:val="none" w:sz="0" w:space="0" w:color="auto"/>
                      </w:divBdr>
                    </w:div>
                  </w:divsChild>
                </w:div>
                <w:div w:id="1441029512">
                  <w:marLeft w:val="0"/>
                  <w:marRight w:val="0"/>
                  <w:marTop w:val="0"/>
                  <w:marBottom w:val="0"/>
                  <w:divBdr>
                    <w:top w:val="none" w:sz="0" w:space="0" w:color="auto"/>
                    <w:left w:val="none" w:sz="0" w:space="0" w:color="auto"/>
                    <w:bottom w:val="none" w:sz="0" w:space="0" w:color="auto"/>
                    <w:right w:val="none" w:sz="0" w:space="0" w:color="auto"/>
                  </w:divBdr>
                  <w:divsChild>
                    <w:div w:id="560019148">
                      <w:marLeft w:val="0"/>
                      <w:marRight w:val="0"/>
                      <w:marTop w:val="0"/>
                      <w:marBottom w:val="0"/>
                      <w:divBdr>
                        <w:top w:val="none" w:sz="0" w:space="0" w:color="auto"/>
                        <w:left w:val="none" w:sz="0" w:space="0" w:color="auto"/>
                        <w:bottom w:val="none" w:sz="0" w:space="0" w:color="auto"/>
                        <w:right w:val="none" w:sz="0" w:space="0" w:color="auto"/>
                      </w:divBdr>
                    </w:div>
                  </w:divsChild>
                </w:div>
                <w:div w:id="2000036709">
                  <w:marLeft w:val="0"/>
                  <w:marRight w:val="0"/>
                  <w:marTop w:val="0"/>
                  <w:marBottom w:val="0"/>
                  <w:divBdr>
                    <w:top w:val="none" w:sz="0" w:space="0" w:color="auto"/>
                    <w:left w:val="none" w:sz="0" w:space="0" w:color="auto"/>
                    <w:bottom w:val="none" w:sz="0" w:space="0" w:color="auto"/>
                    <w:right w:val="none" w:sz="0" w:space="0" w:color="auto"/>
                  </w:divBdr>
                  <w:divsChild>
                    <w:div w:id="1548032511">
                      <w:marLeft w:val="0"/>
                      <w:marRight w:val="0"/>
                      <w:marTop w:val="0"/>
                      <w:marBottom w:val="0"/>
                      <w:divBdr>
                        <w:top w:val="none" w:sz="0" w:space="0" w:color="auto"/>
                        <w:left w:val="none" w:sz="0" w:space="0" w:color="auto"/>
                        <w:bottom w:val="none" w:sz="0" w:space="0" w:color="auto"/>
                        <w:right w:val="none" w:sz="0" w:space="0" w:color="auto"/>
                      </w:divBdr>
                    </w:div>
                    <w:div w:id="1469325964">
                      <w:marLeft w:val="0"/>
                      <w:marRight w:val="0"/>
                      <w:marTop w:val="0"/>
                      <w:marBottom w:val="0"/>
                      <w:divBdr>
                        <w:top w:val="none" w:sz="0" w:space="0" w:color="auto"/>
                        <w:left w:val="none" w:sz="0" w:space="0" w:color="auto"/>
                        <w:bottom w:val="none" w:sz="0" w:space="0" w:color="auto"/>
                        <w:right w:val="none" w:sz="0" w:space="0" w:color="auto"/>
                      </w:divBdr>
                    </w:div>
                  </w:divsChild>
                </w:div>
                <w:div w:id="1732849762">
                  <w:marLeft w:val="0"/>
                  <w:marRight w:val="0"/>
                  <w:marTop w:val="0"/>
                  <w:marBottom w:val="0"/>
                  <w:divBdr>
                    <w:top w:val="none" w:sz="0" w:space="0" w:color="auto"/>
                    <w:left w:val="none" w:sz="0" w:space="0" w:color="auto"/>
                    <w:bottom w:val="none" w:sz="0" w:space="0" w:color="auto"/>
                    <w:right w:val="none" w:sz="0" w:space="0" w:color="auto"/>
                  </w:divBdr>
                  <w:divsChild>
                    <w:div w:id="1514802613">
                      <w:marLeft w:val="0"/>
                      <w:marRight w:val="0"/>
                      <w:marTop w:val="0"/>
                      <w:marBottom w:val="0"/>
                      <w:divBdr>
                        <w:top w:val="none" w:sz="0" w:space="0" w:color="auto"/>
                        <w:left w:val="none" w:sz="0" w:space="0" w:color="auto"/>
                        <w:bottom w:val="none" w:sz="0" w:space="0" w:color="auto"/>
                        <w:right w:val="none" w:sz="0" w:space="0" w:color="auto"/>
                      </w:divBdr>
                    </w:div>
                  </w:divsChild>
                </w:div>
                <w:div w:id="1818960662">
                  <w:marLeft w:val="0"/>
                  <w:marRight w:val="0"/>
                  <w:marTop w:val="0"/>
                  <w:marBottom w:val="0"/>
                  <w:divBdr>
                    <w:top w:val="none" w:sz="0" w:space="0" w:color="auto"/>
                    <w:left w:val="none" w:sz="0" w:space="0" w:color="auto"/>
                    <w:bottom w:val="none" w:sz="0" w:space="0" w:color="auto"/>
                    <w:right w:val="none" w:sz="0" w:space="0" w:color="auto"/>
                  </w:divBdr>
                  <w:divsChild>
                    <w:div w:id="1033456024">
                      <w:marLeft w:val="0"/>
                      <w:marRight w:val="0"/>
                      <w:marTop w:val="0"/>
                      <w:marBottom w:val="0"/>
                      <w:divBdr>
                        <w:top w:val="none" w:sz="0" w:space="0" w:color="auto"/>
                        <w:left w:val="none" w:sz="0" w:space="0" w:color="auto"/>
                        <w:bottom w:val="none" w:sz="0" w:space="0" w:color="auto"/>
                        <w:right w:val="none" w:sz="0" w:space="0" w:color="auto"/>
                      </w:divBdr>
                    </w:div>
                  </w:divsChild>
                </w:div>
                <w:div w:id="309946592">
                  <w:marLeft w:val="0"/>
                  <w:marRight w:val="0"/>
                  <w:marTop w:val="0"/>
                  <w:marBottom w:val="0"/>
                  <w:divBdr>
                    <w:top w:val="none" w:sz="0" w:space="0" w:color="auto"/>
                    <w:left w:val="none" w:sz="0" w:space="0" w:color="auto"/>
                    <w:bottom w:val="none" w:sz="0" w:space="0" w:color="auto"/>
                    <w:right w:val="none" w:sz="0" w:space="0" w:color="auto"/>
                  </w:divBdr>
                  <w:divsChild>
                    <w:div w:id="168981583">
                      <w:marLeft w:val="0"/>
                      <w:marRight w:val="0"/>
                      <w:marTop w:val="0"/>
                      <w:marBottom w:val="0"/>
                      <w:divBdr>
                        <w:top w:val="none" w:sz="0" w:space="0" w:color="auto"/>
                        <w:left w:val="none" w:sz="0" w:space="0" w:color="auto"/>
                        <w:bottom w:val="none" w:sz="0" w:space="0" w:color="auto"/>
                        <w:right w:val="none" w:sz="0" w:space="0" w:color="auto"/>
                      </w:divBdr>
                    </w:div>
                  </w:divsChild>
                </w:div>
                <w:div w:id="1198350202">
                  <w:marLeft w:val="0"/>
                  <w:marRight w:val="0"/>
                  <w:marTop w:val="0"/>
                  <w:marBottom w:val="0"/>
                  <w:divBdr>
                    <w:top w:val="none" w:sz="0" w:space="0" w:color="auto"/>
                    <w:left w:val="none" w:sz="0" w:space="0" w:color="auto"/>
                    <w:bottom w:val="none" w:sz="0" w:space="0" w:color="auto"/>
                    <w:right w:val="none" w:sz="0" w:space="0" w:color="auto"/>
                  </w:divBdr>
                  <w:divsChild>
                    <w:div w:id="95097892">
                      <w:marLeft w:val="0"/>
                      <w:marRight w:val="0"/>
                      <w:marTop w:val="0"/>
                      <w:marBottom w:val="0"/>
                      <w:divBdr>
                        <w:top w:val="none" w:sz="0" w:space="0" w:color="auto"/>
                        <w:left w:val="none" w:sz="0" w:space="0" w:color="auto"/>
                        <w:bottom w:val="none" w:sz="0" w:space="0" w:color="auto"/>
                        <w:right w:val="none" w:sz="0" w:space="0" w:color="auto"/>
                      </w:divBdr>
                    </w:div>
                  </w:divsChild>
                </w:div>
                <w:div w:id="1558475644">
                  <w:marLeft w:val="0"/>
                  <w:marRight w:val="0"/>
                  <w:marTop w:val="0"/>
                  <w:marBottom w:val="0"/>
                  <w:divBdr>
                    <w:top w:val="none" w:sz="0" w:space="0" w:color="auto"/>
                    <w:left w:val="none" w:sz="0" w:space="0" w:color="auto"/>
                    <w:bottom w:val="none" w:sz="0" w:space="0" w:color="auto"/>
                    <w:right w:val="none" w:sz="0" w:space="0" w:color="auto"/>
                  </w:divBdr>
                  <w:divsChild>
                    <w:div w:id="1965769254">
                      <w:marLeft w:val="0"/>
                      <w:marRight w:val="0"/>
                      <w:marTop w:val="0"/>
                      <w:marBottom w:val="0"/>
                      <w:divBdr>
                        <w:top w:val="none" w:sz="0" w:space="0" w:color="auto"/>
                        <w:left w:val="none" w:sz="0" w:space="0" w:color="auto"/>
                        <w:bottom w:val="none" w:sz="0" w:space="0" w:color="auto"/>
                        <w:right w:val="none" w:sz="0" w:space="0" w:color="auto"/>
                      </w:divBdr>
                    </w:div>
                    <w:div w:id="1225146255">
                      <w:marLeft w:val="0"/>
                      <w:marRight w:val="0"/>
                      <w:marTop w:val="0"/>
                      <w:marBottom w:val="0"/>
                      <w:divBdr>
                        <w:top w:val="none" w:sz="0" w:space="0" w:color="auto"/>
                        <w:left w:val="none" w:sz="0" w:space="0" w:color="auto"/>
                        <w:bottom w:val="none" w:sz="0" w:space="0" w:color="auto"/>
                        <w:right w:val="none" w:sz="0" w:space="0" w:color="auto"/>
                      </w:divBdr>
                    </w:div>
                  </w:divsChild>
                </w:div>
                <w:div w:id="24448332">
                  <w:marLeft w:val="0"/>
                  <w:marRight w:val="0"/>
                  <w:marTop w:val="0"/>
                  <w:marBottom w:val="0"/>
                  <w:divBdr>
                    <w:top w:val="none" w:sz="0" w:space="0" w:color="auto"/>
                    <w:left w:val="none" w:sz="0" w:space="0" w:color="auto"/>
                    <w:bottom w:val="none" w:sz="0" w:space="0" w:color="auto"/>
                    <w:right w:val="none" w:sz="0" w:space="0" w:color="auto"/>
                  </w:divBdr>
                  <w:divsChild>
                    <w:div w:id="2037385797">
                      <w:marLeft w:val="0"/>
                      <w:marRight w:val="0"/>
                      <w:marTop w:val="0"/>
                      <w:marBottom w:val="0"/>
                      <w:divBdr>
                        <w:top w:val="none" w:sz="0" w:space="0" w:color="auto"/>
                        <w:left w:val="none" w:sz="0" w:space="0" w:color="auto"/>
                        <w:bottom w:val="none" w:sz="0" w:space="0" w:color="auto"/>
                        <w:right w:val="none" w:sz="0" w:space="0" w:color="auto"/>
                      </w:divBdr>
                    </w:div>
                  </w:divsChild>
                </w:div>
                <w:div w:id="894242652">
                  <w:marLeft w:val="0"/>
                  <w:marRight w:val="0"/>
                  <w:marTop w:val="0"/>
                  <w:marBottom w:val="0"/>
                  <w:divBdr>
                    <w:top w:val="none" w:sz="0" w:space="0" w:color="auto"/>
                    <w:left w:val="none" w:sz="0" w:space="0" w:color="auto"/>
                    <w:bottom w:val="none" w:sz="0" w:space="0" w:color="auto"/>
                    <w:right w:val="none" w:sz="0" w:space="0" w:color="auto"/>
                  </w:divBdr>
                  <w:divsChild>
                    <w:div w:id="367026931">
                      <w:marLeft w:val="0"/>
                      <w:marRight w:val="0"/>
                      <w:marTop w:val="0"/>
                      <w:marBottom w:val="0"/>
                      <w:divBdr>
                        <w:top w:val="none" w:sz="0" w:space="0" w:color="auto"/>
                        <w:left w:val="none" w:sz="0" w:space="0" w:color="auto"/>
                        <w:bottom w:val="none" w:sz="0" w:space="0" w:color="auto"/>
                        <w:right w:val="none" w:sz="0" w:space="0" w:color="auto"/>
                      </w:divBdr>
                    </w:div>
                  </w:divsChild>
                </w:div>
                <w:div w:id="1219514543">
                  <w:marLeft w:val="0"/>
                  <w:marRight w:val="0"/>
                  <w:marTop w:val="0"/>
                  <w:marBottom w:val="0"/>
                  <w:divBdr>
                    <w:top w:val="none" w:sz="0" w:space="0" w:color="auto"/>
                    <w:left w:val="none" w:sz="0" w:space="0" w:color="auto"/>
                    <w:bottom w:val="none" w:sz="0" w:space="0" w:color="auto"/>
                    <w:right w:val="none" w:sz="0" w:space="0" w:color="auto"/>
                  </w:divBdr>
                  <w:divsChild>
                    <w:div w:id="1205023512">
                      <w:marLeft w:val="0"/>
                      <w:marRight w:val="0"/>
                      <w:marTop w:val="0"/>
                      <w:marBottom w:val="0"/>
                      <w:divBdr>
                        <w:top w:val="none" w:sz="0" w:space="0" w:color="auto"/>
                        <w:left w:val="none" w:sz="0" w:space="0" w:color="auto"/>
                        <w:bottom w:val="none" w:sz="0" w:space="0" w:color="auto"/>
                        <w:right w:val="none" w:sz="0" w:space="0" w:color="auto"/>
                      </w:divBdr>
                    </w:div>
                  </w:divsChild>
                </w:div>
                <w:div w:id="1489202094">
                  <w:marLeft w:val="0"/>
                  <w:marRight w:val="0"/>
                  <w:marTop w:val="0"/>
                  <w:marBottom w:val="0"/>
                  <w:divBdr>
                    <w:top w:val="none" w:sz="0" w:space="0" w:color="auto"/>
                    <w:left w:val="none" w:sz="0" w:space="0" w:color="auto"/>
                    <w:bottom w:val="none" w:sz="0" w:space="0" w:color="auto"/>
                    <w:right w:val="none" w:sz="0" w:space="0" w:color="auto"/>
                  </w:divBdr>
                  <w:divsChild>
                    <w:div w:id="1743260034">
                      <w:marLeft w:val="0"/>
                      <w:marRight w:val="0"/>
                      <w:marTop w:val="0"/>
                      <w:marBottom w:val="0"/>
                      <w:divBdr>
                        <w:top w:val="none" w:sz="0" w:space="0" w:color="auto"/>
                        <w:left w:val="none" w:sz="0" w:space="0" w:color="auto"/>
                        <w:bottom w:val="none" w:sz="0" w:space="0" w:color="auto"/>
                        <w:right w:val="none" w:sz="0" w:space="0" w:color="auto"/>
                      </w:divBdr>
                    </w:div>
                  </w:divsChild>
                </w:div>
                <w:div w:id="980772530">
                  <w:marLeft w:val="0"/>
                  <w:marRight w:val="0"/>
                  <w:marTop w:val="0"/>
                  <w:marBottom w:val="0"/>
                  <w:divBdr>
                    <w:top w:val="none" w:sz="0" w:space="0" w:color="auto"/>
                    <w:left w:val="none" w:sz="0" w:space="0" w:color="auto"/>
                    <w:bottom w:val="none" w:sz="0" w:space="0" w:color="auto"/>
                    <w:right w:val="none" w:sz="0" w:space="0" w:color="auto"/>
                  </w:divBdr>
                  <w:divsChild>
                    <w:div w:id="527260365">
                      <w:marLeft w:val="0"/>
                      <w:marRight w:val="0"/>
                      <w:marTop w:val="0"/>
                      <w:marBottom w:val="0"/>
                      <w:divBdr>
                        <w:top w:val="none" w:sz="0" w:space="0" w:color="auto"/>
                        <w:left w:val="none" w:sz="0" w:space="0" w:color="auto"/>
                        <w:bottom w:val="none" w:sz="0" w:space="0" w:color="auto"/>
                        <w:right w:val="none" w:sz="0" w:space="0" w:color="auto"/>
                      </w:divBdr>
                    </w:div>
                    <w:div w:id="397292846">
                      <w:marLeft w:val="0"/>
                      <w:marRight w:val="0"/>
                      <w:marTop w:val="0"/>
                      <w:marBottom w:val="0"/>
                      <w:divBdr>
                        <w:top w:val="none" w:sz="0" w:space="0" w:color="auto"/>
                        <w:left w:val="none" w:sz="0" w:space="0" w:color="auto"/>
                        <w:bottom w:val="none" w:sz="0" w:space="0" w:color="auto"/>
                        <w:right w:val="none" w:sz="0" w:space="0" w:color="auto"/>
                      </w:divBdr>
                    </w:div>
                  </w:divsChild>
                </w:div>
                <w:div w:id="1976714738">
                  <w:marLeft w:val="0"/>
                  <w:marRight w:val="0"/>
                  <w:marTop w:val="0"/>
                  <w:marBottom w:val="0"/>
                  <w:divBdr>
                    <w:top w:val="none" w:sz="0" w:space="0" w:color="auto"/>
                    <w:left w:val="none" w:sz="0" w:space="0" w:color="auto"/>
                    <w:bottom w:val="none" w:sz="0" w:space="0" w:color="auto"/>
                    <w:right w:val="none" w:sz="0" w:space="0" w:color="auto"/>
                  </w:divBdr>
                  <w:divsChild>
                    <w:div w:id="1781293559">
                      <w:marLeft w:val="0"/>
                      <w:marRight w:val="0"/>
                      <w:marTop w:val="0"/>
                      <w:marBottom w:val="0"/>
                      <w:divBdr>
                        <w:top w:val="none" w:sz="0" w:space="0" w:color="auto"/>
                        <w:left w:val="none" w:sz="0" w:space="0" w:color="auto"/>
                        <w:bottom w:val="none" w:sz="0" w:space="0" w:color="auto"/>
                        <w:right w:val="none" w:sz="0" w:space="0" w:color="auto"/>
                      </w:divBdr>
                    </w:div>
                  </w:divsChild>
                </w:div>
                <w:div w:id="966202471">
                  <w:marLeft w:val="0"/>
                  <w:marRight w:val="0"/>
                  <w:marTop w:val="0"/>
                  <w:marBottom w:val="0"/>
                  <w:divBdr>
                    <w:top w:val="none" w:sz="0" w:space="0" w:color="auto"/>
                    <w:left w:val="none" w:sz="0" w:space="0" w:color="auto"/>
                    <w:bottom w:val="none" w:sz="0" w:space="0" w:color="auto"/>
                    <w:right w:val="none" w:sz="0" w:space="0" w:color="auto"/>
                  </w:divBdr>
                  <w:divsChild>
                    <w:div w:id="1731228828">
                      <w:marLeft w:val="0"/>
                      <w:marRight w:val="0"/>
                      <w:marTop w:val="0"/>
                      <w:marBottom w:val="0"/>
                      <w:divBdr>
                        <w:top w:val="none" w:sz="0" w:space="0" w:color="auto"/>
                        <w:left w:val="none" w:sz="0" w:space="0" w:color="auto"/>
                        <w:bottom w:val="none" w:sz="0" w:space="0" w:color="auto"/>
                        <w:right w:val="none" w:sz="0" w:space="0" w:color="auto"/>
                      </w:divBdr>
                    </w:div>
                  </w:divsChild>
                </w:div>
                <w:div w:id="1666586917">
                  <w:marLeft w:val="0"/>
                  <w:marRight w:val="0"/>
                  <w:marTop w:val="0"/>
                  <w:marBottom w:val="0"/>
                  <w:divBdr>
                    <w:top w:val="none" w:sz="0" w:space="0" w:color="auto"/>
                    <w:left w:val="none" w:sz="0" w:space="0" w:color="auto"/>
                    <w:bottom w:val="none" w:sz="0" w:space="0" w:color="auto"/>
                    <w:right w:val="none" w:sz="0" w:space="0" w:color="auto"/>
                  </w:divBdr>
                  <w:divsChild>
                    <w:div w:id="1139610031">
                      <w:marLeft w:val="0"/>
                      <w:marRight w:val="0"/>
                      <w:marTop w:val="0"/>
                      <w:marBottom w:val="0"/>
                      <w:divBdr>
                        <w:top w:val="none" w:sz="0" w:space="0" w:color="auto"/>
                        <w:left w:val="none" w:sz="0" w:space="0" w:color="auto"/>
                        <w:bottom w:val="none" w:sz="0" w:space="0" w:color="auto"/>
                        <w:right w:val="none" w:sz="0" w:space="0" w:color="auto"/>
                      </w:divBdr>
                    </w:div>
                  </w:divsChild>
                </w:div>
                <w:div w:id="444232855">
                  <w:marLeft w:val="0"/>
                  <w:marRight w:val="0"/>
                  <w:marTop w:val="0"/>
                  <w:marBottom w:val="0"/>
                  <w:divBdr>
                    <w:top w:val="none" w:sz="0" w:space="0" w:color="auto"/>
                    <w:left w:val="none" w:sz="0" w:space="0" w:color="auto"/>
                    <w:bottom w:val="none" w:sz="0" w:space="0" w:color="auto"/>
                    <w:right w:val="none" w:sz="0" w:space="0" w:color="auto"/>
                  </w:divBdr>
                  <w:divsChild>
                    <w:div w:id="671565012">
                      <w:marLeft w:val="0"/>
                      <w:marRight w:val="0"/>
                      <w:marTop w:val="0"/>
                      <w:marBottom w:val="0"/>
                      <w:divBdr>
                        <w:top w:val="none" w:sz="0" w:space="0" w:color="auto"/>
                        <w:left w:val="none" w:sz="0" w:space="0" w:color="auto"/>
                        <w:bottom w:val="none" w:sz="0" w:space="0" w:color="auto"/>
                        <w:right w:val="none" w:sz="0" w:space="0" w:color="auto"/>
                      </w:divBdr>
                    </w:div>
                  </w:divsChild>
                </w:div>
                <w:div w:id="249388699">
                  <w:marLeft w:val="0"/>
                  <w:marRight w:val="0"/>
                  <w:marTop w:val="0"/>
                  <w:marBottom w:val="0"/>
                  <w:divBdr>
                    <w:top w:val="none" w:sz="0" w:space="0" w:color="auto"/>
                    <w:left w:val="none" w:sz="0" w:space="0" w:color="auto"/>
                    <w:bottom w:val="none" w:sz="0" w:space="0" w:color="auto"/>
                    <w:right w:val="none" w:sz="0" w:space="0" w:color="auto"/>
                  </w:divBdr>
                  <w:divsChild>
                    <w:div w:id="1914658709">
                      <w:marLeft w:val="0"/>
                      <w:marRight w:val="0"/>
                      <w:marTop w:val="0"/>
                      <w:marBottom w:val="0"/>
                      <w:divBdr>
                        <w:top w:val="none" w:sz="0" w:space="0" w:color="auto"/>
                        <w:left w:val="none" w:sz="0" w:space="0" w:color="auto"/>
                        <w:bottom w:val="none" w:sz="0" w:space="0" w:color="auto"/>
                        <w:right w:val="none" w:sz="0" w:space="0" w:color="auto"/>
                      </w:divBdr>
                    </w:div>
                    <w:div w:id="2092578356">
                      <w:marLeft w:val="0"/>
                      <w:marRight w:val="0"/>
                      <w:marTop w:val="0"/>
                      <w:marBottom w:val="0"/>
                      <w:divBdr>
                        <w:top w:val="none" w:sz="0" w:space="0" w:color="auto"/>
                        <w:left w:val="none" w:sz="0" w:space="0" w:color="auto"/>
                        <w:bottom w:val="none" w:sz="0" w:space="0" w:color="auto"/>
                        <w:right w:val="none" w:sz="0" w:space="0" w:color="auto"/>
                      </w:divBdr>
                    </w:div>
                  </w:divsChild>
                </w:div>
                <w:div w:id="2059429205">
                  <w:marLeft w:val="0"/>
                  <w:marRight w:val="0"/>
                  <w:marTop w:val="0"/>
                  <w:marBottom w:val="0"/>
                  <w:divBdr>
                    <w:top w:val="none" w:sz="0" w:space="0" w:color="auto"/>
                    <w:left w:val="none" w:sz="0" w:space="0" w:color="auto"/>
                    <w:bottom w:val="none" w:sz="0" w:space="0" w:color="auto"/>
                    <w:right w:val="none" w:sz="0" w:space="0" w:color="auto"/>
                  </w:divBdr>
                  <w:divsChild>
                    <w:div w:id="271521813">
                      <w:marLeft w:val="0"/>
                      <w:marRight w:val="0"/>
                      <w:marTop w:val="0"/>
                      <w:marBottom w:val="0"/>
                      <w:divBdr>
                        <w:top w:val="none" w:sz="0" w:space="0" w:color="auto"/>
                        <w:left w:val="none" w:sz="0" w:space="0" w:color="auto"/>
                        <w:bottom w:val="none" w:sz="0" w:space="0" w:color="auto"/>
                        <w:right w:val="none" w:sz="0" w:space="0" w:color="auto"/>
                      </w:divBdr>
                    </w:div>
                  </w:divsChild>
                </w:div>
                <w:div w:id="856771530">
                  <w:marLeft w:val="0"/>
                  <w:marRight w:val="0"/>
                  <w:marTop w:val="0"/>
                  <w:marBottom w:val="0"/>
                  <w:divBdr>
                    <w:top w:val="none" w:sz="0" w:space="0" w:color="auto"/>
                    <w:left w:val="none" w:sz="0" w:space="0" w:color="auto"/>
                    <w:bottom w:val="none" w:sz="0" w:space="0" w:color="auto"/>
                    <w:right w:val="none" w:sz="0" w:space="0" w:color="auto"/>
                  </w:divBdr>
                  <w:divsChild>
                    <w:div w:id="511381036">
                      <w:marLeft w:val="0"/>
                      <w:marRight w:val="0"/>
                      <w:marTop w:val="0"/>
                      <w:marBottom w:val="0"/>
                      <w:divBdr>
                        <w:top w:val="none" w:sz="0" w:space="0" w:color="auto"/>
                        <w:left w:val="none" w:sz="0" w:space="0" w:color="auto"/>
                        <w:bottom w:val="none" w:sz="0" w:space="0" w:color="auto"/>
                        <w:right w:val="none" w:sz="0" w:space="0" w:color="auto"/>
                      </w:divBdr>
                    </w:div>
                  </w:divsChild>
                </w:div>
                <w:div w:id="689602397">
                  <w:marLeft w:val="0"/>
                  <w:marRight w:val="0"/>
                  <w:marTop w:val="0"/>
                  <w:marBottom w:val="0"/>
                  <w:divBdr>
                    <w:top w:val="none" w:sz="0" w:space="0" w:color="auto"/>
                    <w:left w:val="none" w:sz="0" w:space="0" w:color="auto"/>
                    <w:bottom w:val="none" w:sz="0" w:space="0" w:color="auto"/>
                    <w:right w:val="none" w:sz="0" w:space="0" w:color="auto"/>
                  </w:divBdr>
                  <w:divsChild>
                    <w:div w:id="868688873">
                      <w:marLeft w:val="0"/>
                      <w:marRight w:val="0"/>
                      <w:marTop w:val="0"/>
                      <w:marBottom w:val="0"/>
                      <w:divBdr>
                        <w:top w:val="none" w:sz="0" w:space="0" w:color="auto"/>
                        <w:left w:val="none" w:sz="0" w:space="0" w:color="auto"/>
                        <w:bottom w:val="none" w:sz="0" w:space="0" w:color="auto"/>
                        <w:right w:val="none" w:sz="0" w:space="0" w:color="auto"/>
                      </w:divBdr>
                    </w:div>
                  </w:divsChild>
                </w:div>
                <w:div w:id="1292638679">
                  <w:marLeft w:val="0"/>
                  <w:marRight w:val="0"/>
                  <w:marTop w:val="0"/>
                  <w:marBottom w:val="0"/>
                  <w:divBdr>
                    <w:top w:val="none" w:sz="0" w:space="0" w:color="auto"/>
                    <w:left w:val="none" w:sz="0" w:space="0" w:color="auto"/>
                    <w:bottom w:val="none" w:sz="0" w:space="0" w:color="auto"/>
                    <w:right w:val="none" w:sz="0" w:space="0" w:color="auto"/>
                  </w:divBdr>
                  <w:divsChild>
                    <w:div w:id="1278369454">
                      <w:marLeft w:val="0"/>
                      <w:marRight w:val="0"/>
                      <w:marTop w:val="0"/>
                      <w:marBottom w:val="0"/>
                      <w:divBdr>
                        <w:top w:val="none" w:sz="0" w:space="0" w:color="auto"/>
                        <w:left w:val="none" w:sz="0" w:space="0" w:color="auto"/>
                        <w:bottom w:val="none" w:sz="0" w:space="0" w:color="auto"/>
                        <w:right w:val="none" w:sz="0" w:space="0" w:color="auto"/>
                      </w:divBdr>
                    </w:div>
                  </w:divsChild>
                </w:div>
                <w:div w:id="1167555629">
                  <w:marLeft w:val="0"/>
                  <w:marRight w:val="0"/>
                  <w:marTop w:val="0"/>
                  <w:marBottom w:val="0"/>
                  <w:divBdr>
                    <w:top w:val="none" w:sz="0" w:space="0" w:color="auto"/>
                    <w:left w:val="none" w:sz="0" w:space="0" w:color="auto"/>
                    <w:bottom w:val="none" w:sz="0" w:space="0" w:color="auto"/>
                    <w:right w:val="none" w:sz="0" w:space="0" w:color="auto"/>
                  </w:divBdr>
                  <w:divsChild>
                    <w:div w:id="1469013645">
                      <w:marLeft w:val="0"/>
                      <w:marRight w:val="0"/>
                      <w:marTop w:val="0"/>
                      <w:marBottom w:val="0"/>
                      <w:divBdr>
                        <w:top w:val="none" w:sz="0" w:space="0" w:color="auto"/>
                        <w:left w:val="none" w:sz="0" w:space="0" w:color="auto"/>
                        <w:bottom w:val="none" w:sz="0" w:space="0" w:color="auto"/>
                        <w:right w:val="none" w:sz="0" w:space="0" w:color="auto"/>
                      </w:divBdr>
                    </w:div>
                    <w:div w:id="1718042160">
                      <w:marLeft w:val="0"/>
                      <w:marRight w:val="0"/>
                      <w:marTop w:val="0"/>
                      <w:marBottom w:val="0"/>
                      <w:divBdr>
                        <w:top w:val="none" w:sz="0" w:space="0" w:color="auto"/>
                        <w:left w:val="none" w:sz="0" w:space="0" w:color="auto"/>
                        <w:bottom w:val="none" w:sz="0" w:space="0" w:color="auto"/>
                        <w:right w:val="none" w:sz="0" w:space="0" w:color="auto"/>
                      </w:divBdr>
                    </w:div>
                  </w:divsChild>
                </w:div>
                <w:div w:id="167865357">
                  <w:marLeft w:val="0"/>
                  <w:marRight w:val="0"/>
                  <w:marTop w:val="0"/>
                  <w:marBottom w:val="0"/>
                  <w:divBdr>
                    <w:top w:val="none" w:sz="0" w:space="0" w:color="auto"/>
                    <w:left w:val="none" w:sz="0" w:space="0" w:color="auto"/>
                    <w:bottom w:val="none" w:sz="0" w:space="0" w:color="auto"/>
                    <w:right w:val="none" w:sz="0" w:space="0" w:color="auto"/>
                  </w:divBdr>
                  <w:divsChild>
                    <w:div w:id="2085757741">
                      <w:marLeft w:val="0"/>
                      <w:marRight w:val="0"/>
                      <w:marTop w:val="0"/>
                      <w:marBottom w:val="0"/>
                      <w:divBdr>
                        <w:top w:val="none" w:sz="0" w:space="0" w:color="auto"/>
                        <w:left w:val="none" w:sz="0" w:space="0" w:color="auto"/>
                        <w:bottom w:val="none" w:sz="0" w:space="0" w:color="auto"/>
                        <w:right w:val="none" w:sz="0" w:space="0" w:color="auto"/>
                      </w:divBdr>
                    </w:div>
                  </w:divsChild>
                </w:div>
                <w:div w:id="179321609">
                  <w:marLeft w:val="0"/>
                  <w:marRight w:val="0"/>
                  <w:marTop w:val="0"/>
                  <w:marBottom w:val="0"/>
                  <w:divBdr>
                    <w:top w:val="none" w:sz="0" w:space="0" w:color="auto"/>
                    <w:left w:val="none" w:sz="0" w:space="0" w:color="auto"/>
                    <w:bottom w:val="none" w:sz="0" w:space="0" w:color="auto"/>
                    <w:right w:val="none" w:sz="0" w:space="0" w:color="auto"/>
                  </w:divBdr>
                  <w:divsChild>
                    <w:div w:id="1674407093">
                      <w:marLeft w:val="0"/>
                      <w:marRight w:val="0"/>
                      <w:marTop w:val="0"/>
                      <w:marBottom w:val="0"/>
                      <w:divBdr>
                        <w:top w:val="none" w:sz="0" w:space="0" w:color="auto"/>
                        <w:left w:val="none" w:sz="0" w:space="0" w:color="auto"/>
                        <w:bottom w:val="none" w:sz="0" w:space="0" w:color="auto"/>
                        <w:right w:val="none" w:sz="0" w:space="0" w:color="auto"/>
                      </w:divBdr>
                    </w:div>
                  </w:divsChild>
                </w:div>
                <w:div w:id="2019379512">
                  <w:marLeft w:val="0"/>
                  <w:marRight w:val="0"/>
                  <w:marTop w:val="0"/>
                  <w:marBottom w:val="0"/>
                  <w:divBdr>
                    <w:top w:val="none" w:sz="0" w:space="0" w:color="auto"/>
                    <w:left w:val="none" w:sz="0" w:space="0" w:color="auto"/>
                    <w:bottom w:val="none" w:sz="0" w:space="0" w:color="auto"/>
                    <w:right w:val="none" w:sz="0" w:space="0" w:color="auto"/>
                  </w:divBdr>
                  <w:divsChild>
                    <w:div w:id="1550342393">
                      <w:marLeft w:val="0"/>
                      <w:marRight w:val="0"/>
                      <w:marTop w:val="0"/>
                      <w:marBottom w:val="0"/>
                      <w:divBdr>
                        <w:top w:val="none" w:sz="0" w:space="0" w:color="auto"/>
                        <w:left w:val="none" w:sz="0" w:space="0" w:color="auto"/>
                        <w:bottom w:val="none" w:sz="0" w:space="0" w:color="auto"/>
                        <w:right w:val="none" w:sz="0" w:space="0" w:color="auto"/>
                      </w:divBdr>
                    </w:div>
                  </w:divsChild>
                </w:div>
                <w:div w:id="1145397352">
                  <w:marLeft w:val="0"/>
                  <w:marRight w:val="0"/>
                  <w:marTop w:val="0"/>
                  <w:marBottom w:val="0"/>
                  <w:divBdr>
                    <w:top w:val="none" w:sz="0" w:space="0" w:color="auto"/>
                    <w:left w:val="none" w:sz="0" w:space="0" w:color="auto"/>
                    <w:bottom w:val="none" w:sz="0" w:space="0" w:color="auto"/>
                    <w:right w:val="none" w:sz="0" w:space="0" w:color="auto"/>
                  </w:divBdr>
                  <w:divsChild>
                    <w:div w:id="184439929">
                      <w:marLeft w:val="0"/>
                      <w:marRight w:val="0"/>
                      <w:marTop w:val="0"/>
                      <w:marBottom w:val="0"/>
                      <w:divBdr>
                        <w:top w:val="none" w:sz="0" w:space="0" w:color="auto"/>
                        <w:left w:val="none" w:sz="0" w:space="0" w:color="auto"/>
                        <w:bottom w:val="none" w:sz="0" w:space="0" w:color="auto"/>
                        <w:right w:val="none" w:sz="0" w:space="0" w:color="auto"/>
                      </w:divBdr>
                    </w:div>
                  </w:divsChild>
                </w:div>
                <w:div w:id="1464348230">
                  <w:marLeft w:val="0"/>
                  <w:marRight w:val="0"/>
                  <w:marTop w:val="0"/>
                  <w:marBottom w:val="0"/>
                  <w:divBdr>
                    <w:top w:val="none" w:sz="0" w:space="0" w:color="auto"/>
                    <w:left w:val="none" w:sz="0" w:space="0" w:color="auto"/>
                    <w:bottom w:val="none" w:sz="0" w:space="0" w:color="auto"/>
                    <w:right w:val="none" w:sz="0" w:space="0" w:color="auto"/>
                  </w:divBdr>
                  <w:divsChild>
                    <w:div w:id="626203009">
                      <w:marLeft w:val="0"/>
                      <w:marRight w:val="0"/>
                      <w:marTop w:val="0"/>
                      <w:marBottom w:val="0"/>
                      <w:divBdr>
                        <w:top w:val="none" w:sz="0" w:space="0" w:color="auto"/>
                        <w:left w:val="none" w:sz="0" w:space="0" w:color="auto"/>
                        <w:bottom w:val="none" w:sz="0" w:space="0" w:color="auto"/>
                        <w:right w:val="none" w:sz="0" w:space="0" w:color="auto"/>
                      </w:divBdr>
                    </w:div>
                    <w:div w:id="1729958865">
                      <w:marLeft w:val="0"/>
                      <w:marRight w:val="0"/>
                      <w:marTop w:val="0"/>
                      <w:marBottom w:val="0"/>
                      <w:divBdr>
                        <w:top w:val="none" w:sz="0" w:space="0" w:color="auto"/>
                        <w:left w:val="none" w:sz="0" w:space="0" w:color="auto"/>
                        <w:bottom w:val="none" w:sz="0" w:space="0" w:color="auto"/>
                        <w:right w:val="none" w:sz="0" w:space="0" w:color="auto"/>
                      </w:divBdr>
                    </w:div>
                  </w:divsChild>
                </w:div>
                <w:div w:id="272901439">
                  <w:marLeft w:val="0"/>
                  <w:marRight w:val="0"/>
                  <w:marTop w:val="0"/>
                  <w:marBottom w:val="0"/>
                  <w:divBdr>
                    <w:top w:val="none" w:sz="0" w:space="0" w:color="auto"/>
                    <w:left w:val="none" w:sz="0" w:space="0" w:color="auto"/>
                    <w:bottom w:val="none" w:sz="0" w:space="0" w:color="auto"/>
                    <w:right w:val="none" w:sz="0" w:space="0" w:color="auto"/>
                  </w:divBdr>
                  <w:divsChild>
                    <w:div w:id="1540776233">
                      <w:marLeft w:val="0"/>
                      <w:marRight w:val="0"/>
                      <w:marTop w:val="0"/>
                      <w:marBottom w:val="0"/>
                      <w:divBdr>
                        <w:top w:val="none" w:sz="0" w:space="0" w:color="auto"/>
                        <w:left w:val="none" w:sz="0" w:space="0" w:color="auto"/>
                        <w:bottom w:val="none" w:sz="0" w:space="0" w:color="auto"/>
                        <w:right w:val="none" w:sz="0" w:space="0" w:color="auto"/>
                      </w:divBdr>
                    </w:div>
                  </w:divsChild>
                </w:div>
                <w:div w:id="348992409">
                  <w:marLeft w:val="0"/>
                  <w:marRight w:val="0"/>
                  <w:marTop w:val="0"/>
                  <w:marBottom w:val="0"/>
                  <w:divBdr>
                    <w:top w:val="none" w:sz="0" w:space="0" w:color="auto"/>
                    <w:left w:val="none" w:sz="0" w:space="0" w:color="auto"/>
                    <w:bottom w:val="none" w:sz="0" w:space="0" w:color="auto"/>
                    <w:right w:val="none" w:sz="0" w:space="0" w:color="auto"/>
                  </w:divBdr>
                  <w:divsChild>
                    <w:div w:id="2040011068">
                      <w:marLeft w:val="0"/>
                      <w:marRight w:val="0"/>
                      <w:marTop w:val="0"/>
                      <w:marBottom w:val="0"/>
                      <w:divBdr>
                        <w:top w:val="none" w:sz="0" w:space="0" w:color="auto"/>
                        <w:left w:val="none" w:sz="0" w:space="0" w:color="auto"/>
                        <w:bottom w:val="none" w:sz="0" w:space="0" w:color="auto"/>
                        <w:right w:val="none" w:sz="0" w:space="0" w:color="auto"/>
                      </w:divBdr>
                    </w:div>
                  </w:divsChild>
                </w:div>
                <w:div w:id="1546285186">
                  <w:marLeft w:val="0"/>
                  <w:marRight w:val="0"/>
                  <w:marTop w:val="0"/>
                  <w:marBottom w:val="0"/>
                  <w:divBdr>
                    <w:top w:val="none" w:sz="0" w:space="0" w:color="auto"/>
                    <w:left w:val="none" w:sz="0" w:space="0" w:color="auto"/>
                    <w:bottom w:val="none" w:sz="0" w:space="0" w:color="auto"/>
                    <w:right w:val="none" w:sz="0" w:space="0" w:color="auto"/>
                  </w:divBdr>
                  <w:divsChild>
                    <w:div w:id="2044015769">
                      <w:marLeft w:val="0"/>
                      <w:marRight w:val="0"/>
                      <w:marTop w:val="0"/>
                      <w:marBottom w:val="0"/>
                      <w:divBdr>
                        <w:top w:val="none" w:sz="0" w:space="0" w:color="auto"/>
                        <w:left w:val="none" w:sz="0" w:space="0" w:color="auto"/>
                        <w:bottom w:val="none" w:sz="0" w:space="0" w:color="auto"/>
                        <w:right w:val="none" w:sz="0" w:space="0" w:color="auto"/>
                      </w:divBdr>
                    </w:div>
                  </w:divsChild>
                </w:div>
                <w:div w:id="1624071399">
                  <w:marLeft w:val="0"/>
                  <w:marRight w:val="0"/>
                  <w:marTop w:val="0"/>
                  <w:marBottom w:val="0"/>
                  <w:divBdr>
                    <w:top w:val="none" w:sz="0" w:space="0" w:color="auto"/>
                    <w:left w:val="none" w:sz="0" w:space="0" w:color="auto"/>
                    <w:bottom w:val="none" w:sz="0" w:space="0" w:color="auto"/>
                    <w:right w:val="none" w:sz="0" w:space="0" w:color="auto"/>
                  </w:divBdr>
                  <w:divsChild>
                    <w:div w:id="1533225706">
                      <w:marLeft w:val="0"/>
                      <w:marRight w:val="0"/>
                      <w:marTop w:val="0"/>
                      <w:marBottom w:val="0"/>
                      <w:divBdr>
                        <w:top w:val="none" w:sz="0" w:space="0" w:color="auto"/>
                        <w:left w:val="none" w:sz="0" w:space="0" w:color="auto"/>
                        <w:bottom w:val="none" w:sz="0" w:space="0" w:color="auto"/>
                        <w:right w:val="none" w:sz="0" w:space="0" w:color="auto"/>
                      </w:divBdr>
                    </w:div>
                  </w:divsChild>
                </w:div>
                <w:div w:id="53940737">
                  <w:marLeft w:val="0"/>
                  <w:marRight w:val="0"/>
                  <w:marTop w:val="0"/>
                  <w:marBottom w:val="0"/>
                  <w:divBdr>
                    <w:top w:val="none" w:sz="0" w:space="0" w:color="auto"/>
                    <w:left w:val="none" w:sz="0" w:space="0" w:color="auto"/>
                    <w:bottom w:val="none" w:sz="0" w:space="0" w:color="auto"/>
                    <w:right w:val="none" w:sz="0" w:space="0" w:color="auto"/>
                  </w:divBdr>
                  <w:divsChild>
                    <w:div w:id="719548422">
                      <w:marLeft w:val="0"/>
                      <w:marRight w:val="0"/>
                      <w:marTop w:val="0"/>
                      <w:marBottom w:val="0"/>
                      <w:divBdr>
                        <w:top w:val="none" w:sz="0" w:space="0" w:color="auto"/>
                        <w:left w:val="none" w:sz="0" w:space="0" w:color="auto"/>
                        <w:bottom w:val="none" w:sz="0" w:space="0" w:color="auto"/>
                        <w:right w:val="none" w:sz="0" w:space="0" w:color="auto"/>
                      </w:divBdr>
                    </w:div>
                    <w:div w:id="956064608">
                      <w:marLeft w:val="0"/>
                      <w:marRight w:val="0"/>
                      <w:marTop w:val="0"/>
                      <w:marBottom w:val="0"/>
                      <w:divBdr>
                        <w:top w:val="none" w:sz="0" w:space="0" w:color="auto"/>
                        <w:left w:val="none" w:sz="0" w:space="0" w:color="auto"/>
                        <w:bottom w:val="none" w:sz="0" w:space="0" w:color="auto"/>
                        <w:right w:val="none" w:sz="0" w:space="0" w:color="auto"/>
                      </w:divBdr>
                    </w:div>
                  </w:divsChild>
                </w:div>
                <w:div w:id="1144348450">
                  <w:marLeft w:val="0"/>
                  <w:marRight w:val="0"/>
                  <w:marTop w:val="0"/>
                  <w:marBottom w:val="0"/>
                  <w:divBdr>
                    <w:top w:val="none" w:sz="0" w:space="0" w:color="auto"/>
                    <w:left w:val="none" w:sz="0" w:space="0" w:color="auto"/>
                    <w:bottom w:val="none" w:sz="0" w:space="0" w:color="auto"/>
                    <w:right w:val="none" w:sz="0" w:space="0" w:color="auto"/>
                  </w:divBdr>
                  <w:divsChild>
                    <w:div w:id="1277104151">
                      <w:marLeft w:val="0"/>
                      <w:marRight w:val="0"/>
                      <w:marTop w:val="0"/>
                      <w:marBottom w:val="0"/>
                      <w:divBdr>
                        <w:top w:val="none" w:sz="0" w:space="0" w:color="auto"/>
                        <w:left w:val="none" w:sz="0" w:space="0" w:color="auto"/>
                        <w:bottom w:val="none" w:sz="0" w:space="0" w:color="auto"/>
                        <w:right w:val="none" w:sz="0" w:space="0" w:color="auto"/>
                      </w:divBdr>
                    </w:div>
                  </w:divsChild>
                </w:div>
                <w:div w:id="294986529">
                  <w:marLeft w:val="0"/>
                  <w:marRight w:val="0"/>
                  <w:marTop w:val="0"/>
                  <w:marBottom w:val="0"/>
                  <w:divBdr>
                    <w:top w:val="none" w:sz="0" w:space="0" w:color="auto"/>
                    <w:left w:val="none" w:sz="0" w:space="0" w:color="auto"/>
                    <w:bottom w:val="none" w:sz="0" w:space="0" w:color="auto"/>
                    <w:right w:val="none" w:sz="0" w:space="0" w:color="auto"/>
                  </w:divBdr>
                  <w:divsChild>
                    <w:div w:id="830102695">
                      <w:marLeft w:val="0"/>
                      <w:marRight w:val="0"/>
                      <w:marTop w:val="0"/>
                      <w:marBottom w:val="0"/>
                      <w:divBdr>
                        <w:top w:val="none" w:sz="0" w:space="0" w:color="auto"/>
                        <w:left w:val="none" w:sz="0" w:space="0" w:color="auto"/>
                        <w:bottom w:val="none" w:sz="0" w:space="0" w:color="auto"/>
                        <w:right w:val="none" w:sz="0" w:space="0" w:color="auto"/>
                      </w:divBdr>
                    </w:div>
                  </w:divsChild>
                </w:div>
                <w:div w:id="1963266595">
                  <w:marLeft w:val="0"/>
                  <w:marRight w:val="0"/>
                  <w:marTop w:val="0"/>
                  <w:marBottom w:val="0"/>
                  <w:divBdr>
                    <w:top w:val="none" w:sz="0" w:space="0" w:color="auto"/>
                    <w:left w:val="none" w:sz="0" w:space="0" w:color="auto"/>
                    <w:bottom w:val="none" w:sz="0" w:space="0" w:color="auto"/>
                    <w:right w:val="none" w:sz="0" w:space="0" w:color="auto"/>
                  </w:divBdr>
                  <w:divsChild>
                    <w:div w:id="1167750302">
                      <w:marLeft w:val="0"/>
                      <w:marRight w:val="0"/>
                      <w:marTop w:val="0"/>
                      <w:marBottom w:val="0"/>
                      <w:divBdr>
                        <w:top w:val="none" w:sz="0" w:space="0" w:color="auto"/>
                        <w:left w:val="none" w:sz="0" w:space="0" w:color="auto"/>
                        <w:bottom w:val="none" w:sz="0" w:space="0" w:color="auto"/>
                        <w:right w:val="none" w:sz="0" w:space="0" w:color="auto"/>
                      </w:divBdr>
                    </w:div>
                    <w:div w:id="2042896237">
                      <w:marLeft w:val="0"/>
                      <w:marRight w:val="0"/>
                      <w:marTop w:val="0"/>
                      <w:marBottom w:val="0"/>
                      <w:divBdr>
                        <w:top w:val="none" w:sz="0" w:space="0" w:color="auto"/>
                        <w:left w:val="none" w:sz="0" w:space="0" w:color="auto"/>
                        <w:bottom w:val="none" w:sz="0" w:space="0" w:color="auto"/>
                        <w:right w:val="none" w:sz="0" w:space="0" w:color="auto"/>
                      </w:divBdr>
                    </w:div>
                    <w:div w:id="723526478">
                      <w:marLeft w:val="0"/>
                      <w:marRight w:val="0"/>
                      <w:marTop w:val="0"/>
                      <w:marBottom w:val="0"/>
                      <w:divBdr>
                        <w:top w:val="none" w:sz="0" w:space="0" w:color="auto"/>
                        <w:left w:val="none" w:sz="0" w:space="0" w:color="auto"/>
                        <w:bottom w:val="none" w:sz="0" w:space="0" w:color="auto"/>
                        <w:right w:val="none" w:sz="0" w:space="0" w:color="auto"/>
                      </w:divBdr>
                    </w:div>
                  </w:divsChild>
                </w:div>
                <w:div w:id="1661156407">
                  <w:marLeft w:val="0"/>
                  <w:marRight w:val="0"/>
                  <w:marTop w:val="0"/>
                  <w:marBottom w:val="0"/>
                  <w:divBdr>
                    <w:top w:val="none" w:sz="0" w:space="0" w:color="auto"/>
                    <w:left w:val="none" w:sz="0" w:space="0" w:color="auto"/>
                    <w:bottom w:val="none" w:sz="0" w:space="0" w:color="auto"/>
                    <w:right w:val="none" w:sz="0" w:space="0" w:color="auto"/>
                  </w:divBdr>
                  <w:divsChild>
                    <w:div w:id="1369524040">
                      <w:marLeft w:val="0"/>
                      <w:marRight w:val="0"/>
                      <w:marTop w:val="0"/>
                      <w:marBottom w:val="0"/>
                      <w:divBdr>
                        <w:top w:val="none" w:sz="0" w:space="0" w:color="auto"/>
                        <w:left w:val="none" w:sz="0" w:space="0" w:color="auto"/>
                        <w:bottom w:val="none" w:sz="0" w:space="0" w:color="auto"/>
                        <w:right w:val="none" w:sz="0" w:space="0" w:color="auto"/>
                      </w:divBdr>
                    </w:div>
                    <w:div w:id="2024092925">
                      <w:marLeft w:val="0"/>
                      <w:marRight w:val="0"/>
                      <w:marTop w:val="0"/>
                      <w:marBottom w:val="0"/>
                      <w:divBdr>
                        <w:top w:val="none" w:sz="0" w:space="0" w:color="auto"/>
                        <w:left w:val="none" w:sz="0" w:space="0" w:color="auto"/>
                        <w:bottom w:val="none" w:sz="0" w:space="0" w:color="auto"/>
                        <w:right w:val="none" w:sz="0" w:space="0" w:color="auto"/>
                      </w:divBdr>
                    </w:div>
                  </w:divsChild>
                </w:div>
                <w:div w:id="360669426">
                  <w:marLeft w:val="0"/>
                  <w:marRight w:val="0"/>
                  <w:marTop w:val="0"/>
                  <w:marBottom w:val="0"/>
                  <w:divBdr>
                    <w:top w:val="none" w:sz="0" w:space="0" w:color="auto"/>
                    <w:left w:val="none" w:sz="0" w:space="0" w:color="auto"/>
                    <w:bottom w:val="none" w:sz="0" w:space="0" w:color="auto"/>
                    <w:right w:val="none" w:sz="0" w:space="0" w:color="auto"/>
                  </w:divBdr>
                  <w:divsChild>
                    <w:div w:id="830953358">
                      <w:marLeft w:val="0"/>
                      <w:marRight w:val="0"/>
                      <w:marTop w:val="0"/>
                      <w:marBottom w:val="0"/>
                      <w:divBdr>
                        <w:top w:val="none" w:sz="0" w:space="0" w:color="auto"/>
                        <w:left w:val="none" w:sz="0" w:space="0" w:color="auto"/>
                        <w:bottom w:val="none" w:sz="0" w:space="0" w:color="auto"/>
                        <w:right w:val="none" w:sz="0" w:space="0" w:color="auto"/>
                      </w:divBdr>
                    </w:div>
                    <w:div w:id="2135826455">
                      <w:marLeft w:val="0"/>
                      <w:marRight w:val="0"/>
                      <w:marTop w:val="0"/>
                      <w:marBottom w:val="0"/>
                      <w:divBdr>
                        <w:top w:val="none" w:sz="0" w:space="0" w:color="auto"/>
                        <w:left w:val="none" w:sz="0" w:space="0" w:color="auto"/>
                        <w:bottom w:val="none" w:sz="0" w:space="0" w:color="auto"/>
                        <w:right w:val="none" w:sz="0" w:space="0" w:color="auto"/>
                      </w:divBdr>
                    </w:div>
                  </w:divsChild>
                </w:div>
                <w:div w:id="2095785523">
                  <w:marLeft w:val="0"/>
                  <w:marRight w:val="0"/>
                  <w:marTop w:val="0"/>
                  <w:marBottom w:val="0"/>
                  <w:divBdr>
                    <w:top w:val="none" w:sz="0" w:space="0" w:color="auto"/>
                    <w:left w:val="none" w:sz="0" w:space="0" w:color="auto"/>
                    <w:bottom w:val="none" w:sz="0" w:space="0" w:color="auto"/>
                    <w:right w:val="none" w:sz="0" w:space="0" w:color="auto"/>
                  </w:divBdr>
                  <w:divsChild>
                    <w:div w:id="1465848740">
                      <w:marLeft w:val="0"/>
                      <w:marRight w:val="0"/>
                      <w:marTop w:val="0"/>
                      <w:marBottom w:val="0"/>
                      <w:divBdr>
                        <w:top w:val="none" w:sz="0" w:space="0" w:color="auto"/>
                        <w:left w:val="none" w:sz="0" w:space="0" w:color="auto"/>
                        <w:bottom w:val="none" w:sz="0" w:space="0" w:color="auto"/>
                        <w:right w:val="none" w:sz="0" w:space="0" w:color="auto"/>
                      </w:divBdr>
                    </w:div>
                  </w:divsChild>
                </w:div>
                <w:div w:id="1751267845">
                  <w:marLeft w:val="0"/>
                  <w:marRight w:val="0"/>
                  <w:marTop w:val="0"/>
                  <w:marBottom w:val="0"/>
                  <w:divBdr>
                    <w:top w:val="none" w:sz="0" w:space="0" w:color="auto"/>
                    <w:left w:val="none" w:sz="0" w:space="0" w:color="auto"/>
                    <w:bottom w:val="none" w:sz="0" w:space="0" w:color="auto"/>
                    <w:right w:val="none" w:sz="0" w:space="0" w:color="auto"/>
                  </w:divBdr>
                  <w:divsChild>
                    <w:div w:id="247009664">
                      <w:marLeft w:val="0"/>
                      <w:marRight w:val="0"/>
                      <w:marTop w:val="0"/>
                      <w:marBottom w:val="0"/>
                      <w:divBdr>
                        <w:top w:val="none" w:sz="0" w:space="0" w:color="auto"/>
                        <w:left w:val="none" w:sz="0" w:space="0" w:color="auto"/>
                        <w:bottom w:val="none" w:sz="0" w:space="0" w:color="auto"/>
                        <w:right w:val="none" w:sz="0" w:space="0" w:color="auto"/>
                      </w:divBdr>
                    </w:div>
                  </w:divsChild>
                </w:div>
                <w:div w:id="550263932">
                  <w:marLeft w:val="0"/>
                  <w:marRight w:val="0"/>
                  <w:marTop w:val="0"/>
                  <w:marBottom w:val="0"/>
                  <w:divBdr>
                    <w:top w:val="none" w:sz="0" w:space="0" w:color="auto"/>
                    <w:left w:val="none" w:sz="0" w:space="0" w:color="auto"/>
                    <w:bottom w:val="none" w:sz="0" w:space="0" w:color="auto"/>
                    <w:right w:val="none" w:sz="0" w:space="0" w:color="auto"/>
                  </w:divBdr>
                  <w:divsChild>
                    <w:div w:id="2004505910">
                      <w:marLeft w:val="0"/>
                      <w:marRight w:val="0"/>
                      <w:marTop w:val="0"/>
                      <w:marBottom w:val="0"/>
                      <w:divBdr>
                        <w:top w:val="none" w:sz="0" w:space="0" w:color="auto"/>
                        <w:left w:val="none" w:sz="0" w:space="0" w:color="auto"/>
                        <w:bottom w:val="none" w:sz="0" w:space="0" w:color="auto"/>
                        <w:right w:val="none" w:sz="0" w:space="0" w:color="auto"/>
                      </w:divBdr>
                    </w:div>
                  </w:divsChild>
                </w:div>
                <w:div w:id="694038696">
                  <w:marLeft w:val="0"/>
                  <w:marRight w:val="0"/>
                  <w:marTop w:val="0"/>
                  <w:marBottom w:val="0"/>
                  <w:divBdr>
                    <w:top w:val="none" w:sz="0" w:space="0" w:color="auto"/>
                    <w:left w:val="none" w:sz="0" w:space="0" w:color="auto"/>
                    <w:bottom w:val="none" w:sz="0" w:space="0" w:color="auto"/>
                    <w:right w:val="none" w:sz="0" w:space="0" w:color="auto"/>
                  </w:divBdr>
                  <w:divsChild>
                    <w:div w:id="698629085">
                      <w:marLeft w:val="0"/>
                      <w:marRight w:val="0"/>
                      <w:marTop w:val="0"/>
                      <w:marBottom w:val="0"/>
                      <w:divBdr>
                        <w:top w:val="none" w:sz="0" w:space="0" w:color="auto"/>
                        <w:left w:val="none" w:sz="0" w:space="0" w:color="auto"/>
                        <w:bottom w:val="none" w:sz="0" w:space="0" w:color="auto"/>
                        <w:right w:val="none" w:sz="0" w:space="0" w:color="auto"/>
                      </w:divBdr>
                    </w:div>
                  </w:divsChild>
                </w:div>
                <w:div w:id="238297010">
                  <w:marLeft w:val="0"/>
                  <w:marRight w:val="0"/>
                  <w:marTop w:val="0"/>
                  <w:marBottom w:val="0"/>
                  <w:divBdr>
                    <w:top w:val="none" w:sz="0" w:space="0" w:color="auto"/>
                    <w:left w:val="none" w:sz="0" w:space="0" w:color="auto"/>
                    <w:bottom w:val="none" w:sz="0" w:space="0" w:color="auto"/>
                    <w:right w:val="none" w:sz="0" w:space="0" w:color="auto"/>
                  </w:divBdr>
                  <w:divsChild>
                    <w:div w:id="786311257">
                      <w:marLeft w:val="0"/>
                      <w:marRight w:val="0"/>
                      <w:marTop w:val="0"/>
                      <w:marBottom w:val="0"/>
                      <w:divBdr>
                        <w:top w:val="none" w:sz="0" w:space="0" w:color="auto"/>
                        <w:left w:val="none" w:sz="0" w:space="0" w:color="auto"/>
                        <w:bottom w:val="none" w:sz="0" w:space="0" w:color="auto"/>
                        <w:right w:val="none" w:sz="0" w:space="0" w:color="auto"/>
                      </w:divBdr>
                    </w:div>
                    <w:div w:id="2130858263">
                      <w:marLeft w:val="0"/>
                      <w:marRight w:val="0"/>
                      <w:marTop w:val="0"/>
                      <w:marBottom w:val="0"/>
                      <w:divBdr>
                        <w:top w:val="none" w:sz="0" w:space="0" w:color="auto"/>
                        <w:left w:val="none" w:sz="0" w:space="0" w:color="auto"/>
                        <w:bottom w:val="none" w:sz="0" w:space="0" w:color="auto"/>
                        <w:right w:val="none" w:sz="0" w:space="0" w:color="auto"/>
                      </w:divBdr>
                    </w:div>
                  </w:divsChild>
                </w:div>
                <w:div w:id="1595895916">
                  <w:marLeft w:val="0"/>
                  <w:marRight w:val="0"/>
                  <w:marTop w:val="0"/>
                  <w:marBottom w:val="0"/>
                  <w:divBdr>
                    <w:top w:val="none" w:sz="0" w:space="0" w:color="auto"/>
                    <w:left w:val="none" w:sz="0" w:space="0" w:color="auto"/>
                    <w:bottom w:val="none" w:sz="0" w:space="0" w:color="auto"/>
                    <w:right w:val="none" w:sz="0" w:space="0" w:color="auto"/>
                  </w:divBdr>
                  <w:divsChild>
                    <w:div w:id="2108385490">
                      <w:marLeft w:val="0"/>
                      <w:marRight w:val="0"/>
                      <w:marTop w:val="0"/>
                      <w:marBottom w:val="0"/>
                      <w:divBdr>
                        <w:top w:val="none" w:sz="0" w:space="0" w:color="auto"/>
                        <w:left w:val="none" w:sz="0" w:space="0" w:color="auto"/>
                        <w:bottom w:val="none" w:sz="0" w:space="0" w:color="auto"/>
                        <w:right w:val="none" w:sz="0" w:space="0" w:color="auto"/>
                      </w:divBdr>
                    </w:div>
                  </w:divsChild>
                </w:div>
                <w:div w:id="507057899">
                  <w:marLeft w:val="0"/>
                  <w:marRight w:val="0"/>
                  <w:marTop w:val="0"/>
                  <w:marBottom w:val="0"/>
                  <w:divBdr>
                    <w:top w:val="none" w:sz="0" w:space="0" w:color="auto"/>
                    <w:left w:val="none" w:sz="0" w:space="0" w:color="auto"/>
                    <w:bottom w:val="none" w:sz="0" w:space="0" w:color="auto"/>
                    <w:right w:val="none" w:sz="0" w:space="0" w:color="auto"/>
                  </w:divBdr>
                  <w:divsChild>
                    <w:div w:id="109977516">
                      <w:marLeft w:val="0"/>
                      <w:marRight w:val="0"/>
                      <w:marTop w:val="0"/>
                      <w:marBottom w:val="0"/>
                      <w:divBdr>
                        <w:top w:val="none" w:sz="0" w:space="0" w:color="auto"/>
                        <w:left w:val="none" w:sz="0" w:space="0" w:color="auto"/>
                        <w:bottom w:val="none" w:sz="0" w:space="0" w:color="auto"/>
                        <w:right w:val="none" w:sz="0" w:space="0" w:color="auto"/>
                      </w:divBdr>
                    </w:div>
                  </w:divsChild>
                </w:div>
                <w:div w:id="300309346">
                  <w:marLeft w:val="0"/>
                  <w:marRight w:val="0"/>
                  <w:marTop w:val="0"/>
                  <w:marBottom w:val="0"/>
                  <w:divBdr>
                    <w:top w:val="none" w:sz="0" w:space="0" w:color="auto"/>
                    <w:left w:val="none" w:sz="0" w:space="0" w:color="auto"/>
                    <w:bottom w:val="none" w:sz="0" w:space="0" w:color="auto"/>
                    <w:right w:val="none" w:sz="0" w:space="0" w:color="auto"/>
                  </w:divBdr>
                  <w:divsChild>
                    <w:div w:id="1152411509">
                      <w:marLeft w:val="0"/>
                      <w:marRight w:val="0"/>
                      <w:marTop w:val="0"/>
                      <w:marBottom w:val="0"/>
                      <w:divBdr>
                        <w:top w:val="none" w:sz="0" w:space="0" w:color="auto"/>
                        <w:left w:val="none" w:sz="0" w:space="0" w:color="auto"/>
                        <w:bottom w:val="none" w:sz="0" w:space="0" w:color="auto"/>
                        <w:right w:val="none" w:sz="0" w:space="0" w:color="auto"/>
                      </w:divBdr>
                    </w:div>
                  </w:divsChild>
                </w:div>
                <w:div w:id="1604607344">
                  <w:marLeft w:val="0"/>
                  <w:marRight w:val="0"/>
                  <w:marTop w:val="0"/>
                  <w:marBottom w:val="0"/>
                  <w:divBdr>
                    <w:top w:val="none" w:sz="0" w:space="0" w:color="auto"/>
                    <w:left w:val="none" w:sz="0" w:space="0" w:color="auto"/>
                    <w:bottom w:val="none" w:sz="0" w:space="0" w:color="auto"/>
                    <w:right w:val="none" w:sz="0" w:space="0" w:color="auto"/>
                  </w:divBdr>
                  <w:divsChild>
                    <w:div w:id="1366447179">
                      <w:marLeft w:val="0"/>
                      <w:marRight w:val="0"/>
                      <w:marTop w:val="0"/>
                      <w:marBottom w:val="0"/>
                      <w:divBdr>
                        <w:top w:val="none" w:sz="0" w:space="0" w:color="auto"/>
                        <w:left w:val="none" w:sz="0" w:space="0" w:color="auto"/>
                        <w:bottom w:val="none" w:sz="0" w:space="0" w:color="auto"/>
                        <w:right w:val="none" w:sz="0" w:space="0" w:color="auto"/>
                      </w:divBdr>
                    </w:div>
                  </w:divsChild>
                </w:div>
                <w:div w:id="1236624567">
                  <w:marLeft w:val="0"/>
                  <w:marRight w:val="0"/>
                  <w:marTop w:val="0"/>
                  <w:marBottom w:val="0"/>
                  <w:divBdr>
                    <w:top w:val="none" w:sz="0" w:space="0" w:color="auto"/>
                    <w:left w:val="none" w:sz="0" w:space="0" w:color="auto"/>
                    <w:bottom w:val="none" w:sz="0" w:space="0" w:color="auto"/>
                    <w:right w:val="none" w:sz="0" w:space="0" w:color="auto"/>
                  </w:divBdr>
                  <w:divsChild>
                    <w:div w:id="1114058417">
                      <w:marLeft w:val="0"/>
                      <w:marRight w:val="0"/>
                      <w:marTop w:val="0"/>
                      <w:marBottom w:val="0"/>
                      <w:divBdr>
                        <w:top w:val="none" w:sz="0" w:space="0" w:color="auto"/>
                        <w:left w:val="none" w:sz="0" w:space="0" w:color="auto"/>
                        <w:bottom w:val="none" w:sz="0" w:space="0" w:color="auto"/>
                        <w:right w:val="none" w:sz="0" w:space="0" w:color="auto"/>
                      </w:divBdr>
                    </w:div>
                    <w:div w:id="1123236036">
                      <w:marLeft w:val="0"/>
                      <w:marRight w:val="0"/>
                      <w:marTop w:val="0"/>
                      <w:marBottom w:val="0"/>
                      <w:divBdr>
                        <w:top w:val="none" w:sz="0" w:space="0" w:color="auto"/>
                        <w:left w:val="none" w:sz="0" w:space="0" w:color="auto"/>
                        <w:bottom w:val="none" w:sz="0" w:space="0" w:color="auto"/>
                        <w:right w:val="none" w:sz="0" w:space="0" w:color="auto"/>
                      </w:divBdr>
                    </w:div>
                  </w:divsChild>
                </w:div>
                <w:div w:id="823156507">
                  <w:marLeft w:val="0"/>
                  <w:marRight w:val="0"/>
                  <w:marTop w:val="0"/>
                  <w:marBottom w:val="0"/>
                  <w:divBdr>
                    <w:top w:val="none" w:sz="0" w:space="0" w:color="auto"/>
                    <w:left w:val="none" w:sz="0" w:space="0" w:color="auto"/>
                    <w:bottom w:val="none" w:sz="0" w:space="0" w:color="auto"/>
                    <w:right w:val="none" w:sz="0" w:space="0" w:color="auto"/>
                  </w:divBdr>
                  <w:divsChild>
                    <w:div w:id="1570964635">
                      <w:marLeft w:val="0"/>
                      <w:marRight w:val="0"/>
                      <w:marTop w:val="0"/>
                      <w:marBottom w:val="0"/>
                      <w:divBdr>
                        <w:top w:val="none" w:sz="0" w:space="0" w:color="auto"/>
                        <w:left w:val="none" w:sz="0" w:space="0" w:color="auto"/>
                        <w:bottom w:val="none" w:sz="0" w:space="0" w:color="auto"/>
                        <w:right w:val="none" w:sz="0" w:space="0" w:color="auto"/>
                      </w:divBdr>
                    </w:div>
                  </w:divsChild>
                </w:div>
                <w:div w:id="923953980">
                  <w:marLeft w:val="0"/>
                  <w:marRight w:val="0"/>
                  <w:marTop w:val="0"/>
                  <w:marBottom w:val="0"/>
                  <w:divBdr>
                    <w:top w:val="none" w:sz="0" w:space="0" w:color="auto"/>
                    <w:left w:val="none" w:sz="0" w:space="0" w:color="auto"/>
                    <w:bottom w:val="none" w:sz="0" w:space="0" w:color="auto"/>
                    <w:right w:val="none" w:sz="0" w:space="0" w:color="auto"/>
                  </w:divBdr>
                  <w:divsChild>
                    <w:div w:id="1122459833">
                      <w:marLeft w:val="0"/>
                      <w:marRight w:val="0"/>
                      <w:marTop w:val="0"/>
                      <w:marBottom w:val="0"/>
                      <w:divBdr>
                        <w:top w:val="none" w:sz="0" w:space="0" w:color="auto"/>
                        <w:left w:val="none" w:sz="0" w:space="0" w:color="auto"/>
                        <w:bottom w:val="none" w:sz="0" w:space="0" w:color="auto"/>
                        <w:right w:val="none" w:sz="0" w:space="0" w:color="auto"/>
                      </w:divBdr>
                    </w:div>
                  </w:divsChild>
                </w:div>
                <w:div w:id="501050883">
                  <w:marLeft w:val="0"/>
                  <w:marRight w:val="0"/>
                  <w:marTop w:val="0"/>
                  <w:marBottom w:val="0"/>
                  <w:divBdr>
                    <w:top w:val="none" w:sz="0" w:space="0" w:color="auto"/>
                    <w:left w:val="none" w:sz="0" w:space="0" w:color="auto"/>
                    <w:bottom w:val="none" w:sz="0" w:space="0" w:color="auto"/>
                    <w:right w:val="none" w:sz="0" w:space="0" w:color="auto"/>
                  </w:divBdr>
                  <w:divsChild>
                    <w:div w:id="1986546497">
                      <w:marLeft w:val="0"/>
                      <w:marRight w:val="0"/>
                      <w:marTop w:val="0"/>
                      <w:marBottom w:val="0"/>
                      <w:divBdr>
                        <w:top w:val="none" w:sz="0" w:space="0" w:color="auto"/>
                        <w:left w:val="none" w:sz="0" w:space="0" w:color="auto"/>
                        <w:bottom w:val="none" w:sz="0" w:space="0" w:color="auto"/>
                        <w:right w:val="none" w:sz="0" w:space="0" w:color="auto"/>
                      </w:divBdr>
                    </w:div>
                  </w:divsChild>
                </w:div>
                <w:div w:id="1176311202">
                  <w:marLeft w:val="0"/>
                  <w:marRight w:val="0"/>
                  <w:marTop w:val="0"/>
                  <w:marBottom w:val="0"/>
                  <w:divBdr>
                    <w:top w:val="none" w:sz="0" w:space="0" w:color="auto"/>
                    <w:left w:val="none" w:sz="0" w:space="0" w:color="auto"/>
                    <w:bottom w:val="none" w:sz="0" w:space="0" w:color="auto"/>
                    <w:right w:val="none" w:sz="0" w:space="0" w:color="auto"/>
                  </w:divBdr>
                  <w:divsChild>
                    <w:div w:id="386882848">
                      <w:marLeft w:val="0"/>
                      <w:marRight w:val="0"/>
                      <w:marTop w:val="0"/>
                      <w:marBottom w:val="0"/>
                      <w:divBdr>
                        <w:top w:val="none" w:sz="0" w:space="0" w:color="auto"/>
                        <w:left w:val="none" w:sz="0" w:space="0" w:color="auto"/>
                        <w:bottom w:val="none" w:sz="0" w:space="0" w:color="auto"/>
                        <w:right w:val="none" w:sz="0" w:space="0" w:color="auto"/>
                      </w:divBdr>
                    </w:div>
                  </w:divsChild>
                </w:div>
                <w:div w:id="1711881409">
                  <w:marLeft w:val="0"/>
                  <w:marRight w:val="0"/>
                  <w:marTop w:val="0"/>
                  <w:marBottom w:val="0"/>
                  <w:divBdr>
                    <w:top w:val="none" w:sz="0" w:space="0" w:color="auto"/>
                    <w:left w:val="none" w:sz="0" w:space="0" w:color="auto"/>
                    <w:bottom w:val="none" w:sz="0" w:space="0" w:color="auto"/>
                    <w:right w:val="none" w:sz="0" w:space="0" w:color="auto"/>
                  </w:divBdr>
                  <w:divsChild>
                    <w:div w:id="67460672">
                      <w:marLeft w:val="0"/>
                      <w:marRight w:val="0"/>
                      <w:marTop w:val="0"/>
                      <w:marBottom w:val="0"/>
                      <w:divBdr>
                        <w:top w:val="none" w:sz="0" w:space="0" w:color="auto"/>
                        <w:left w:val="none" w:sz="0" w:space="0" w:color="auto"/>
                        <w:bottom w:val="none" w:sz="0" w:space="0" w:color="auto"/>
                        <w:right w:val="none" w:sz="0" w:space="0" w:color="auto"/>
                      </w:divBdr>
                    </w:div>
                    <w:div w:id="1424187098">
                      <w:marLeft w:val="0"/>
                      <w:marRight w:val="0"/>
                      <w:marTop w:val="0"/>
                      <w:marBottom w:val="0"/>
                      <w:divBdr>
                        <w:top w:val="none" w:sz="0" w:space="0" w:color="auto"/>
                        <w:left w:val="none" w:sz="0" w:space="0" w:color="auto"/>
                        <w:bottom w:val="none" w:sz="0" w:space="0" w:color="auto"/>
                        <w:right w:val="none" w:sz="0" w:space="0" w:color="auto"/>
                      </w:divBdr>
                    </w:div>
                  </w:divsChild>
                </w:div>
                <w:div w:id="1551770953">
                  <w:marLeft w:val="0"/>
                  <w:marRight w:val="0"/>
                  <w:marTop w:val="0"/>
                  <w:marBottom w:val="0"/>
                  <w:divBdr>
                    <w:top w:val="none" w:sz="0" w:space="0" w:color="auto"/>
                    <w:left w:val="none" w:sz="0" w:space="0" w:color="auto"/>
                    <w:bottom w:val="none" w:sz="0" w:space="0" w:color="auto"/>
                    <w:right w:val="none" w:sz="0" w:space="0" w:color="auto"/>
                  </w:divBdr>
                  <w:divsChild>
                    <w:div w:id="1679305657">
                      <w:marLeft w:val="0"/>
                      <w:marRight w:val="0"/>
                      <w:marTop w:val="0"/>
                      <w:marBottom w:val="0"/>
                      <w:divBdr>
                        <w:top w:val="none" w:sz="0" w:space="0" w:color="auto"/>
                        <w:left w:val="none" w:sz="0" w:space="0" w:color="auto"/>
                        <w:bottom w:val="none" w:sz="0" w:space="0" w:color="auto"/>
                        <w:right w:val="none" w:sz="0" w:space="0" w:color="auto"/>
                      </w:divBdr>
                    </w:div>
                  </w:divsChild>
                </w:div>
                <w:div w:id="475075619">
                  <w:marLeft w:val="0"/>
                  <w:marRight w:val="0"/>
                  <w:marTop w:val="0"/>
                  <w:marBottom w:val="0"/>
                  <w:divBdr>
                    <w:top w:val="none" w:sz="0" w:space="0" w:color="auto"/>
                    <w:left w:val="none" w:sz="0" w:space="0" w:color="auto"/>
                    <w:bottom w:val="none" w:sz="0" w:space="0" w:color="auto"/>
                    <w:right w:val="none" w:sz="0" w:space="0" w:color="auto"/>
                  </w:divBdr>
                  <w:divsChild>
                    <w:div w:id="1844316008">
                      <w:marLeft w:val="0"/>
                      <w:marRight w:val="0"/>
                      <w:marTop w:val="0"/>
                      <w:marBottom w:val="0"/>
                      <w:divBdr>
                        <w:top w:val="none" w:sz="0" w:space="0" w:color="auto"/>
                        <w:left w:val="none" w:sz="0" w:space="0" w:color="auto"/>
                        <w:bottom w:val="none" w:sz="0" w:space="0" w:color="auto"/>
                        <w:right w:val="none" w:sz="0" w:space="0" w:color="auto"/>
                      </w:divBdr>
                    </w:div>
                  </w:divsChild>
                </w:div>
                <w:div w:id="1552226919">
                  <w:marLeft w:val="0"/>
                  <w:marRight w:val="0"/>
                  <w:marTop w:val="0"/>
                  <w:marBottom w:val="0"/>
                  <w:divBdr>
                    <w:top w:val="none" w:sz="0" w:space="0" w:color="auto"/>
                    <w:left w:val="none" w:sz="0" w:space="0" w:color="auto"/>
                    <w:bottom w:val="none" w:sz="0" w:space="0" w:color="auto"/>
                    <w:right w:val="none" w:sz="0" w:space="0" w:color="auto"/>
                  </w:divBdr>
                  <w:divsChild>
                    <w:div w:id="543635716">
                      <w:marLeft w:val="0"/>
                      <w:marRight w:val="0"/>
                      <w:marTop w:val="0"/>
                      <w:marBottom w:val="0"/>
                      <w:divBdr>
                        <w:top w:val="none" w:sz="0" w:space="0" w:color="auto"/>
                        <w:left w:val="none" w:sz="0" w:space="0" w:color="auto"/>
                        <w:bottom w:val="none" w:sz="0" w:space="0" w:color="auto"/>
                        <w:right w:val="none" w:sz="0" w:space="0" w:color="auto"/>
                      </w:divBdr>
                    </w:div>
                  </w:divsChild>
                </w:div>
                <w:div w:id="740061337">
                  <w:marLeft w:val="0"/>
                  <w:marRight w:val="0"/>
                  <w:marTop w:val="0"/>
                  <w:marBottom w:val="0"/>
                  <w:divBdr>
                    <w:top w:val="none" w:sz="0" w:space="0" w:color="auto"/>
                    <w:left w:val="none" w:sz="0" w:space="0" w:color="auto"/>
                    <w:bottom w:val="none" w:sz="0" w:space="0" w:color="auto"/>
                    <w:right w:val="none" w:sz="0" w:space="0" w:color="auto"/>
                  </w:divBdr>
                  <w:divsChild>
                    <w:div w:id="18662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8535">
          <w:marLeft w:val="0"/>
          <w:marRight w:val="0"/>
          <w:marTop w:val="0"/>
          <w:marBottom w:val="0"/>
          <w:divBdr>
            <w:top w:val="none" w:sz="0" w:space="0" w:color="auto"/>
            <w:left w:val="none" w:sz="0" w:space="0" w:color="auto"/>
            <w:bottom w:val="none" w:sz="0" w:space="0" w:color="auto"/>
            <w:right w:val="none" w:sz="0" w:space="0" w:color="auto"/>
          </w:divBdr>
        </w:div>
        <w:div w:id="140318136">
          <w:marLeft w:val="0"/>
          <w:marRight w:val="0"/>
          <w:marTop w:val="0"/>
          <w:marBottom w:val="0"/>
          <w:divBdr>
            <w:top w:val="none" w:sz="0" w:space="0" w:color="auto"/>
            <w:left w:val="none" w:sz="0" w:space="0" w:color="auto"/>
            <w:bottom w:val="none" w:sz="0" w:space="0" w:color="auto"/>
            <w:right w:val="none" w:sz="0" w:space="0" w:color="auto"/>
          </w:divBdr>
        </w:div>
        <w:div w:id="1222520294">
          <w:marLeft w:val="0"/>
          <w:marRight w:val="0"/>
          <w:marTop w:val="0"/>
          <w:marBottom w:val="0"/>
          <w:divBdr>
            <w:top w:val="none" w:sz="0" w:space="0" w:color="auto"/>
            <w:left w:val="none" w:sz="0" w:space="0" w:color="auto"/>
            <w:bottom w:val="none" w:sz="0" w:space="0" w:color="auto"/>
            <w:right w:val="none" w:sz="0" w:space="0" w:color="auto"/>
          </w:divBdr>
        </w:div>
        <w:div w:id="1792432766">
          <w:marLeft w:val="0"/>
          <w:marRight w:val="0"/>
          <w:marTop w:val="0"/>
          <w:marBottom w:val="0"/>
          <w:divBdr>
            <w:top w:val="none" w:sz="0" w:space="0" w:color="auto"/>
            <w:left w:val="none" w:sz="0" w:space="0" w:color="auto"/>
            <w:bottom w:val="none" w:sz="0" w:space="0" w:color="auto"/>
            <w:right w:val="none" w:sz="0" w:space="0" w:color="auto"/>
          </w:divBdr>
        </w:div>
        <w:div w:id="974025262">
          <w:marLeft w:val="0"/>
          <w:marRight w:val="0"/>
          <w:marTop w:val="0"/>
          <w:marBottom w:val="0"/>
          <w:divBdr>
            <w:top w:val="none" w:sz="0" w:space="0" w:color="auto"/>
            <w:left w:val="none" w:sz="0" w:space="0" w:color="auto"/>
            <w:bottom w:val="none" w:sz="0" w:space="0" w:color="auto"/>
            <w:right w:val="none" w:sz="0" w:space="0" w:color="auto"/>
          </w:divBdr>
        </w:div>
        <w:div w:id="1312563758">
          <w:marLeft w:val="0"/>
          <w:marRight w:val="0"/>
          <w:marTop w:val="0"/>
          <w:marBottom w:val="0"/>
          <w:divBdr>
            <w:top w:val="none" w:sz="0" w:space="0" w:color="auto"/>
            <w:left w:val="none" w:sz="0" w:space="0" w:color="auto"/>
            <w:bottom w:val="none" w:sz="0" w:space="0" w:color="auto"/>
            <w:right w:val="none" w:sz="0" w:space="0" w:color="auto"/>
          </w:divBdr>
          <w:divsChild>
            <w:div w:id="1699774091">
              <w:marLeft w:val="-75"/>
              <w:marRight w:val="0"/>
              <w:marTop w:val="30"/>
              <w:marBottom w:val="30"/>
              <w:divBdr>
                <w:top w:val="none" w:sz="0" w:space="0" w:color="auto"/>
                <w:left w:val="none" w:sz="0" w:space="0" w:color="auto"/>
                <w:bottom w:val="none" w:sz="0" w:space="0" w:color="auto"/>
                <w:right w:val="none" w:sz="0" w:space="0" w:color="auto"/>
              </w:divBdr>
              <w:divsChild>
                <w:div w:id="1056078046">
                  <w:marLeft w:val="0"/>
                  <w:marRight w:val="0"/>
                  <w:marTop w:val="0"/>
                  <w:marBottom w:val="0"/>
                  <w:divBdr>
                    <w:top w:val="none" w:sz="0" w:space="0" w:color="auto"/>
                    <w:left w:val="none" w:sz="0" w:space="0" w:color="auto"/>
                    <w:bottom w:val="none" w:sz="0" w:space="0" w:color="auto"/>
                    <w:right w:val="none" w:sz="0" w:space="0" w:color="auto"/>
                  </w:divBdr>
                  <w:divsChild>
                    <w:div w:id="41833643">
                      <w:marLeft w:val="0"/>
                      <w:marRight w:val="0"/>
                      <w:marTop w:val="0"/>
                      <w:marBottom w:val="0"/>
                      <w:divBdr>
                        <w:top w:val="none" w:sz="0" w:space="0" w:color="auto"/>
                        <w:left w:val="none" w:sz="0" w:space="0" w:color="auto"/>
                        <w:bottom w:val="none" w:sz="0" w:space="0" w:color="auto"/>
                        <w:right w:val="none" w:sz="0" w:space="0" w:color="auto"/>
                      </w:divBdr>
                    </w:div>
                  </w:divsChild>
                </w:div>
                <w:div w:id="1733650156">
                  <w:marLeft w:val="0"/>
                  <w:marRight w:val="0"/>
                  <w:marTop w:val="0"/>
                  <w:marBottom w:val="0"/>
                  <w:divBdr>
                    <w:top w:val="none" w:sz="0" w:space="0" w:color="auto"/>
                    <w:left w:val="none" w:sz="0" w:space="0" w:color="auto"/>
                    <w:bottom w:val="none" w:sz="0" w:space="0" w:color="auto"/>
                    <w:right w:val="none" w:sz="0" w:space="0" w:color="auto"/>
                  </w:divBdr>
                  <w:divsChild>
                    <w:div w:id="2033917947">
                      <w:marLeft w:val="0"/>
                      <w:marRight w:val="0"/>
                      <w:marTop w:val="0"/>
                      <w:marBottom w:val="0"/>
                      <w:divBdr>
                        <w:top w:val="none" w:sz="0" w:space="0" w:color="auto"/>
                        <w:left w:val="none" w:sz="0" w:space="0" w:color="auto"/>
                        <w:bottom w:val="none" w:sz="0" w:space="0" w:color="auto"/>
                        <w:right w:val="none" w:sz="0" w:space="0" w:color="auto"/>
                      </w:divBdr>
                    </w:div>
                  </w:divsChild>
                </w:div>
                <w:div w:id="1047140100">
                  <w:marLeft w:val="0"/>
                  <w:marRight w:val="0"/>
                  <w:marTop w:val="0"/>
                  <w:marBottom w:val="0"/>
                  <w:divBdr>
                    <w:top w:val="none" w:sz="0" w:space="0" w:color="auto"/>
                    <w:left w:val="none" w:sz="0" w:space="0" w:color="auto"/>
                    <w:bottom w:val="none" w:sz="0" w:space="0" w:color="auto"/>
                    <w:right w:val="none" w:sz="0" w:space="0" w:color="auto"/>
                  </w:divBdr>
                  <w:divsChild>
                    <w:div w:id="74985937">
                      <w:marLeft w:val="0"/>
                      <w:marRight w:val="0"/>
                      <w:marTop w:val="0"/>
                      <w:marBottom w:val="0"/>
                      <w:divBdr>
                        <w:top w:val="none" w:sz="0" w:space="0" w:color="auto"/>
                        <w:left w:val="none" w:sz="0" w:space="0" w:color="auto"/>
                        <w:bottom w:val="none" w:sz="0" w:space="0" w:color="auto"/>
                        <w:right w:val="none" w:sz="0" w:space="0" w:color="auto"/>
                      </w:divBdr>
                    </w:div>
                  </w:divsChild>
                </w:div>
                <w:div w:id="1611550084">
                  <w:marLeft w:val="0"/>
                  <w:marRight w:val="0"/>
                  <w:marTop w:val="0"/>
                  <w:marBottom w:val="0"/>
                  <w:divBdr>
                    <w:top w:val="none" w:sz="0" w:space="0" w:color="auto"/>
                    <w:left w:val="none" w:sz="0" w:space="0" w:color="auto"/>
                    <w:bottom w:val="none" w:sz="0" w:space="0" w:color="auto"/>
                    <w:right w:val="none" w:sz="0" w:space="0" w:color="auto"/>
                  </w:divBdr>
                  <w:divsChild>
                    <w:div w:id="2090152225">
                      <w:marLeft w:val="0"/>
                      <w:marRight w:val="0"/>
                      <w:marTop w:val="0"/>
                      <w:marBottom w:val="0"/>
                      <w:divBdr>
                        <w:top w:val="none" w:sz="0" w:space="0" w:color="auto"/>
                        <w:left w:val="none" w:sz="0" w:space="0" w:color="auto"/>
                        <w:bottom w:val="none" w:sz="0" w:space="0" w:color="auto"/>
                        <w:right w:val="none" w:sz="0" w:space="0" w:color="auto"/>
                      </w:divBdr>
                    </w:div>
                  </w:divsChild>
                </w:div>
                <w:div w:id="114838408">
                  <w:marLeft w:val="0"/>
                  <w:marRight w:val="0"/>
                  <w:marTop w:val="0"/>
                  <w:marBottom w:val="0"/>
                  <w:divBdr>
                    <w:top w:val="none" w:sz="0" w:space="0" w:color="auto"/>
                    <w:left w:val="none" w:sz="0" w:space="0" w:color="auto"/>
                    <w:bottom w:val="none" w:sz="0" w:space="0" w:color="auto"/>
                    <w:right w:val="none" w:sz="0" w:space="0" w:color="auto"/>
                  </w:divBdr>
                  <w:divsChild>
                    <w:div w:id="1542592507">
                      <w:marLeft w:val="0"/>
                      <w:marRight w:val="0"/>
                      <w:marTop w:val="0"/>
                      <w:marBottom w:val="0"/>
                      <w:divBdr>
                        <w:top w:val="none" w:sz="0" w:space="0" w:color="auto"/>
                        <w:left w:val="none" w:sz="0" w:space="0" w:color="auto"/>
                        <w:bottom w:val="none" w:sz="0" w:space="0" w:color="auto"/>
                        <w:right w:val="none" w:sz="0" w:space="0" w:color="auto"/>
                      </w:divBdr>
                    </w:div>
                    <w:div w:id="2059890826">
                      <w:marLeft w:val="0"/>
                      <w:marRight w:val="0"/>
                      <w:marTop w:val="0"/>
                      <w:marBottom w:val="0"/>
                      <w:divBdr>
                        <w:top w:val="none" w:sz="0" w:space="0" w:color="auto"/>
                        <w:left w:val="none" w:sz="0" w:space="0" w:color="auto"/>
                        <w:bottom w:val="none" w:sz="0" w:space="0" w:color="auto"/>
                        <w:right w:val="none" w:sz="0" w:space="0" w:color="auto"/>
                      </w:divBdr>
                    </w:div>
                  </w:divsChild>
                </w:div>
                <w:div w:id="724720758">
                  <w:marLeft w:val="0"/>
                  <w:marRight w:val="0"/>
                  <w:marTop w:val="0"/>
                  <w:marBottom w:val="0"/>
                  <w:divBdr>
                    <w:top w:val="none" w:sz="0" w:space="0" w:color="auto"/>
                    <w:left w:val="none" w:sz="0" w:space="0" w:color="auto"/>
                    <w:bottom w:val="none" w:sz="0" w:space="0" w:color="auto"/>
                    <w:right w:val="none" w:sz="0" w:space="0" w:color="auto"/>
                  </w:divBdr>
                  <w:divsChild>
                    <w:div w:id="1118062798">
                      <w:marLeft w:val="0"/>
                      <w:marRight w:val="0"/>
                      <w:marTop w:val="0"/>
                      <w:marBottom w:val="0"/>
                      <w:divBdr>
                        <w:top w:val="none" w:sz="0" w:space="0" w:color="auto"/>
                        <w:left w:val="none" w:sz="0" w:space="0" w:color="auto"/>
                        <w:bottom w:val="none" w:sz="0" w:space="0" w:color="auto"/>
                        <w:right w:val="none" w:sz="0" w:space="0" w:color="auto"/>
                      </w:divBdr>
                    </w:div>
                    <w:div w:id="687484374">
                      <w:marLeft w:val="0"/>
                      <w:marRight w:val="0"/>
                      <w:marTop w:val="0"/>
                      <w:marBottom w:val="0"/>
                      <w:divBdr>
                        <w:top w:val="none" w:sz="0" w:space="0" w:color="auto"/>
                        <w:left w:val="none" w:sz="0" w:space="0" w:color="auto"/>
                        <w:bottom w:val="none" w:sz="0" w:space="0" w:color="auto"/>
                        <w:right w:val="none" w:sz="0" w:space="0" w:color="auto"/>
                      </w:divBdr>
                    </w:div>
                    <w:div w:id="38089766">
                      <w:marLeft w:val="0"/>
                      <w:marRight w:val="0"/>
                      <w:marTop w:val="0"/>
                      <w:marBottom w:val="0"/>
                      <w:divBdr>
                        <w:top w:val="none" w:sz="0" w:space="0" w:color="auto"/>
                        <w:left w:val="none" w:sz="0" w:space="0" w:color="auto"/>
                        <w:bottom w:val="none" w:sz="0" w:space="0" w:color="auto"/>
                        <w:right w:val="none" w:sz="0" w:space="0" w:color="auto"/>
                      </w:divBdr>
                    </w:div>
                    <w:div w:id="642202261">
                      <w:marLeft w:val="0"/>
                      <w:marRight w:val="0"/>
                      <w:marTop w:val="0"/>
                      <w:marBottom w:val="0"/>
                      <w:divBdr>
                        <w:top w:val="none" w:sz="0" w:space="0" w:color="auto"/>
                        <w:left w:val="none" w:sz="0" w:space="0" w:color="auto"/>
                        <w:bottom w:val="none" w:sz="0" w:space="0" w:color="auto"/>
                        <w:right w:val="none" w:sz="0" w:space="0" w:color="auto"/>
                      </w:divBdr>
                    </w:div>
                    <w:div w:id="29644927">
                      <w:marLeft w:val="0"/>
                      <w:marRight w:val="0"/>
                      <w:marTop w:val="0"/>
                      <w:marBottom w:val="0"/>
                      <w:divBdr>
                        <w:top w:val="none" w:sz="0" w:space="0" w:color="auto"/>
                        <w:left w:val="none" w:sz="0" w:space="0" w:color="auto"/>
                        <w:bottom w:val="none" w:sz="0" w:space="0" w:color="auto"/>
                        <w:right w:val="none" w:sz="0" w:space="0" w:color="auto"/>
                      </w:divBdr>
                    </w:div>
                    <w:div w:id="396709361">
                      <w:marLeft w:val="0"/>
                      <w:marRight w:val="0"/>
                      <w:marTop w:val="0"/>
                      <w:marBottom w:val="0"/>
                      <w:divBdr>
                        <w:top w:val="none" w:sz="0" w:space="0" w:color="auto"/>
                        <w:left w:val="none" w:sz="0" w:space="0" w:color="auto"/>
                        <w:bottom w:val="none" w:sz="0" w:space="0" w:color="auto"/>
                        <w:right w:val="none" w:sz="0" w:space="0" w:color="auto"/>
                      </w:divBdr>
                    </w:div>
                  </w:divsChild>
                </w:div>
                <w:div w:id="1495685560">
                  <w:marLeft w:val="0"/>
                  <w:marRight w:val="0"/>
                  <w:marTop w:val="0"/>
                  <w:marBottom w:val="0"/>
                  <w:divBdr>
                    <w:top w:val="none" w:sz="0" w:space="0" w:color="auto"/>
                    <w:left w:val="none" w:sz="0" w:space="0" w:color="auto"/>
                    <w:bottom w:val="none" w:sz="0" w:space="0" w:color="auto"/>
                    <w:right w:val="none" w:sz="0" w:space="0" w:color="auto"/>
                  </w:divBdr>
                  <w:divsChild>
                    <w:div w:id="1219515197">
                      <w:marLeft w:val="0"/>
                      <w:marRight w:val="0"/>
                      <w:marTop w:val="0"/>
                      <w:marBottom w:val="0"/>
                      <w:divBdr>
                        <w:top w:val="none" w:sz="0" w:space="0" w:color="auto"/>
                        <w:left w:val="none" w:sz="0" w:space="0" w:color="auto"/>
                        <w:bottom w:val="none" w:sz="0" w:space="0" w:color="auto"/>
                        <w:right w:val="none" w:sz="0" w:space="0" w:color="auto"/>
                      </w:divBdr>
                    </w:div>
                  </w:divsChild>
                </w:div>
                <w:div w:id="2121602628">
                  <w:marLeft w:val="0"/>
                  <w:marRight w:val="0"/>
                  <w:marTop w:val="0"/>
                  <w:marBottom w:val="0"/>
                  <w:divBdr>
                    <w:top w:val="none" w:sz="0" w:space="0" w:color="auto"/>
                    <w:left w:val="none" w:sz="0" w:space="0" w:color="auto"/>
                    <w:bottom w:val="none" w:sz="0" w:space="0" w:color="auto"/>
                    <w:right w:val="none" w:sz="0" w:space="0" w:color="auto"/>
                  </w:divBdr>
                  <w:divsChild>
                    <w:div w:id="179123597">
                      <w:marLeft w:val="0"/>
                      <w:marRight w:val="0"/>
                      <w:marTop w:val="0"/>
                      <w:marBottom w:val="0"/>
                      <w:divBdr>
                        <w:top w:val="none" w:sz="0" w:space="0" w:color="auto"/>
                        <w:left w:val="none" w:sz="0" w:space="0" w:color="auto"/>
                        <w:bottom w:val="none" w:sz="0" w:space="0" w:color="auto"/>
                        <w:right w:val="none" w:sz="0" w:space="0" w:color="auto"/>
                      </w:divBdr>
                    </w:div>
                  </w:divsChild>
                </w:div>
                <w:div w:id="1470973273">
                  <w:marLeft w:val="0"/>
                  <w:marRight w:val="0"/>
                  <w:marTop w:val="0"/>
                  <w:marBottom w:val="0"/>
                  <w:divBdr>
                    <w:top w:val="none" w:sz="0" w:space="0" w:color="auto"/>
                    <w:left w:val="none" w:sz="0" w:space="0" w:color="auto"/>
                    <w:bottom w:val="none" w:sz="0" w:space="0" w:color="auto"/>
                    <w:right w:val="none" w:sz="0" w:space="0" w:color="auto"/>
                  </w:divBdr>
                  <w:divsChild>
                    <w:div w:id="915433862">
                      <w:marLeft w:val="0"/>
                      <w:marRight w:val="0"/>
                      <w:marTop w:val="0"/>
                      <w:marBottom w:val="0"/>
                      <w:divBdr>
                        <w:top w:val="none" w:sz="0" w:space="0" w:color="auto"/>
                        <w:left w:val="none" w:sz="0" w:space="0" w:color="auto"/>
                        <w:bottom w:val="none" w:sz="0" w:space="0" w:color="auto"/>
                        <w:right w:val="none" w:sz="0" w:space="0" w:color="auto"/>
                      </w:divBdr>
                    </w:div>
                    <w:div w:id="1846817467">
                      <w:marLeft w:val="0"/>
                      <w:marRight w:val="0"/>
                      <w:marTop w:val="0"/>
                      <w:marBottom w:val="0"/>
                      <w:divBdr>
                        <w:top w:val="none" w:sz="0" w:space="0" w:color="auto"/>
                        <w:left w:val="none" w:sz="0" w:space="0" w:color="auto"/>
                        <w:bottom w:val="none" w:sz="0" w:space="0" w:color="auto"/>
                        <w:right w:val="none" w:sz="0" w:space="0" w:color="auto"/>
                      </w:divBdr>
                    </w:div>
                  </w:divsChild>
                </w:div>
                <w:div w:id="1276252817">
                  <w:marLeft w:val="0"/>
                  <w:marRight w:val="0"/>
                  <w:marTop w:val="0"/>
                  <w:marBottom w:val="0"/>
                  <w:divBdr>
                    <w:top w:val="none" w:sz="0" w:space="0" w:color="auto"/>
                    <w:left w:val="none" w:sz="0" w:space="0" w:color="auto"/>
                    <w:bottom w:val="none" w:sz="0" w:space="0" w:color="auto"/>
                    <w:right w:val="none" w:sz="0" w:space="0" w:color="auto"/>
                  </w:divBdr>
                  <w:divsChild>
                    <w:div w:id="235743724">
                      <w:marLeft w:val="0"/>
                      <w:marRight w:val="0"/>
                      <w:marTop w:val="0"/>
                      <w:marBottom w:val="0"/>
                      <w:divBdr>
                        <w:top w:val="none" w:sz="0" w:space="0" w:color="auto"/>
                        <w:left w:val="none" w:sz="0" w:space="0" w:color="auto"/>
                        <w:bottom w:val="none" w:sz="0" w:space="0" w:color="auto"/>
                        <w:right w:val="none" w:sz="0" w:space="0" w:color="auto"/>
                      </w:divBdr>
                    </w:div>
                  </w:divsChild>
                </w:div>
                <w:div w:id="2132241174">
                  <w:marLeft w:val="0"/>
                  <w:marRight w:val="0"/>
                  <w:marTop w:val="0"/>
                  <w:marBottom w:val="0"/>
                  <w:divBdr>
                    <w:top w:val="none" w:sz="0" w:space="0" w:color="auto"/>
                    <w:left w:val="none" w:sz="0" w:space="0" w:color="auto"/>
                    <w:bottom w:val="none" w:sz="0" w:space="0" w:color="auto"/>
                    <w:right w:val="none" w:sz="0" w:space="0" w:color="auto"/>
                  </w:divBdr>
                  <w:divsChild>
                    <w:div w:id="1385913897">
                      <w:marLeft w:val="0"/>
                      <w:marRight w:val="0"/>
                      <w:marTop w:val="0"/>
                      <w:marBottom w:val="0"/>
                      <w:divBdr>
                        <w:top w:val="none" w:sz="0" w:space="0" w:color="auto"/>
                        <w:left w:val="none" w:sz="0" w:space="0" w:color="auto"/>
                        <w:bottom w:val="none" w:sz="0" w:space="0" w:color="auto"/>
                        <w:right w:val="none" w:sz="0" w:space="0" w:color="auto"/>
                      </w:divBdr>
                    </w:div>
                  </w:divsChild>
                </w:div>
                <w:div w:id="201599222">
                  <w:marLeft w:val="0"/>
                  <w:marRight w:val="0"/>
                  <w:marTop w:val="0"/>
                  <w:marBottom w:val="0"/>
                  <w:divBdr>
                    <w:top w:val="none" w:sz="0" w:space="0" w:color="auto"/>
                    <w:left w:val="none" w:sz="0" w:space="0" w:color="auto"/>
                    <w:bottom w:val="none" w:sz="0" w:space="0" w:color="auto"/>
                    <w:right w:val="none" w:sz="0" w:space="0" w:color="auto"/>
                  </w:divBdr>
                  <w:divsChild>
                    <w:div w:id="1651903619">
                      <w:marLeft w:val="0"/>
                      <w:marRight w:val="0"/>
                      <w:marTop w:val="0"/>
                      <w:marBottom w:val="0"/>
                      <w:divBdr>
                        <w:top w:val="none" w:sz="0" w:space="0" w:color="auto"/>
                        <w:left w:val="none" w:sz="0" w:space="0" w:color="auto"/>
                        <w:bottom w:val="none" w:sz="0" w:space="0" w:color="auto"/>
                        <w:right w:val="none" w:sz="0" w:space="0" w:color="auto"/>
                      </w:divBdr>
                    </w:div>
                  </w:divsChild>
                </w:div>
                <w:div w:id="911702318">
                  <w:marLeft w:val="0"/>
                  <w:marRight w:val="0"/>
                  <w:marTop w:val="0"/>
                  <w:marBottom w:val="0"/>
                  <w:divBdr>
                    <w:top w:val="none" w:sz="0" w:space="0" w:color="auto"/>
                    <w:left w:val="none" w:sz="0" w:space="0" w:color="auto"/>
                    <w:bottom w:val="none" w:sz="0" w:space="0" w:color="auto"/>
                    <w:right w:val="none" w:sz="0" w:space="0" w:color="auto"/>
                  </w:divBdr>
                  <w:divsChild>
                    <w:div w:id="1867675674">
                      <w:marLeft w:val="0"/>
                      <w:marRight w:val="0"/>
                      <w:marTop w:val="0"/>
                      <w:marBottom w:val="0"/>
                      <w:divBdr>
                        <w:top w:val="none" w:sz="0" w:space="0" w:color="auto"/>
                        <w:left w:val="none" w:sz="0" w:space="0" w:color="auto"/>
                        <w:bottom w:val="none" w:sz="0" w:space="0" w:color="auto"/>
                        <w:right w:val="none" w:sz="0" w:space="0" w:color="auto"/>
                      </w:divBdr>
                    </w:div>
                  </w:divsChild>
                </w:div>
                <w:div w:id="365759995">
                  <w:marLeft w:val="0"/>
                  <w:marRight w:val="0"/>
                  <w:marTop w:val="0"/>
                  <w:marBottom w:val="0"/>
                  <w:divBdr>
                    <w:top w:val="none" w:sz="0" w:space="0" w:color="auto"/>
                    <w:left w:val="none" w:sz="0" w:space="0" w:color="auto"/>
                    <w:bottom w:val="none" w:sz="0" w:space="0" w:color="auto"/>
                    <w:right w:val="none" w:sz="0" w:space="0" w:color="auto"/>
                  </w:divBdr>
                  <w:divsChild>
                    <w:div w:id="169180660">
                      <w:marLeft w:val="0"/>
                      <w:marRight w:val="0"/>
                      <w:marTop w:val="0"/>
                      <w:marBottom w:val="0"/>
                      <w:divBdr>
                        <w:top w:val="none" w:sz="0" w:space="0" w:color="auto"/>
                        <w:left w:val="none" w:sz="0" w:space="0" w:color="auto"/>
                        <w:bottom w:val="none" w:sz="0" w:space="0" w:color="auto"/>
                        <w:right w:val="none" w:sz="0" w:space="0" w:color="auto"/>
                      </w:divBdr>
                    </w:div>
                  </w:divsChild>
                </w:div>
                <w:div w:id="118183640">
                  <w:marLeft w:val="0"/>
                  <w:marRight w:val="0"/>
                  <w:marTop w:val="0"/>
                  <w:marBottom w:val="0"/>
                  <w:divBdr>
                    <w:top w:val="none" w:sz="0" w:space="0" w:color="auto"/>
                    <w:left w:val="none" w:sz="0" w:space="0" w:color="auto"/>
                    <w:bottom w:val="none" w:sz="0" w:space="0" w:color="auto"/>
                    <w:right w:val="none" w:sz="0" w:space="0" w:color="auto"/>
                  </w:divBdr>
                  <w:divsChild>
                    <w:div w:id="1842113237">
                      <w:marLeft w:val="0"/>
                      <w:marRight w:val="0"/>
                      <w:marTop w:val="0"/>
                      <w:marBottom w:val="0"/>
                      <w:divBdr>
                        <w:top w:val="none" w:sz="0" w:space="0" w:color="auto"/>
                        <w:left w:val="none" w:sz="0" w:space="0" w:color="auto"/>
                        <w:bottom w:val="none" w:sz="0" w:space="0" w:color="auto"/>
                        <w:right w:val="none" w:sz="0" w:space="0" w:color="auto"/>
                      </w:divBdr>
                    </w:div>
                  </w:divsChild>
                </w:div>
                <w:div w:id="847596566">
                  <w:marLeft w:val="0"/>
                  <w:marRight w:val="0"/>
                  <w:marTop w:val="0"/>
                  <w:marBottom w:val="0"/>
                  <w:divBdr>
                    <w:top w:val="none" w:sz="0" w:space="0" w:color="auto"/>
                    <w:left w:val="none" w:sz="0" w:space="0" w:color="auto"/>
                    <w:bottom w:val="none" w:sz="0" w:space="0" w:color="auto"/>
                    <w:right w:val="none" w:sz="0" w:space="0" w:color="auto"/>
                  </w:divBdr>
                  <w:divsChild>
                    <w:div w:id="1321231245">
                      <w:marLeft w:val="0"/>
                      <w:marRight w:val="0"/>
                      <w:marTop w:val="0"/>
                      <w:marBottom w:val="0"/>
                      <w:divBdr>
                        <w:top w:val="none" w:sz="0" w:space="0" w:color="auto"/>
                        <w:left w:val="none" w:sz="0" w:space="0" w:color="auto"/>
                        <w:bottom w:val="none" w:sz="0" w:space="0" w:color="auto"/>
                        <w:right w:val="none" w:sz="0" w:space="0" w:color="auto"/>
                      </w:divBdr>
                    </w:div>
                  </w:divsChild>
                </w:div>
                <w:div w:id="180247948">
                  <w:marLeft w:val="0"/>
                  <w:marRight w:val="0"/>
                  <w:marTop w:val="0"/>
                  <w:marBottom w:val="0"/>
                  <w:divBdr>
                    <w:top w:val="none" w:sz="0" w:space="0" w:color="auto"/>
                    <w:left w:val="none" w:sz="0" w:space="0" w:color="auto"/>
                    <w:bottom w:val="none" w:sz="0" w:space="0" w:color="auto"/>
                    <w:right w:val="none" w:sz="0" w:space="0" w:color="auto"/>
                  </w:divBdr>
                  <w:divsChild>
                    <w:div w:id="207305355">
                      <w:marLeft w:val="0"/>
                      <w:marRight w:val="0"/>
                      <w:marTop w:val="0"/>
                      <w:marBottom w:val="0"/>
                      <w:divBdr>
                        <w:top w:val="none" w:sz="0" w:space="0" w:color="auto"/>
                        <w:left w:val="none" w:sz="0" w:space="0" w:color="auto"/>
                        <w:bottom w:val="none" w:sz="0" w:space="0" w:color="auto"/>
                        <w:right w:val="none" w:sz="0" w:space="0" w:color="auto"/>
                      </w:divBdr>
                    </w:div>
                    <w:div w:id="2016226968">
                      <w:marLeft w:val="0"/>
                      <w:marRight w:val="0"/>
                      <w:marTop w:val="0"/>
                      <w:marBottom w:val="0"/>
                      <w:divBdr>
                        <w:top w:val="none" w:sz="0" w:space="0" w:color="auto"/>
                        <w:left w:val="none" w:sz="0" w:space="0" w:color="auto"/>
                        <w:bottom w:val="none" w:sz="0" w:space="0" w:color="auto"/>
                        <w:right w:val="none" w:sz="0" w:space="0" w:color="auto"/>
                      </w:divBdr>
                    </w:div>
                  </w:divsChild>
                </w:div>
                <w:div w:id="686516521">
                  <w:marLeft w:val="0"/>
                  <w:marRight w:val="0"/>
                  <w:marTop w:val="0"/>
                  <w:marBottom w:val="0"/>
                  <w:divBdr>
                    <w:top w:val="none" w:sz="0" w:space="0" w:color="auto"/>
                    <w:left w:val="none" w:sz="0" w:space="0" w:color="auto"/>
                    <w:bottom w:val="none" w:sz="0" w:space="0" w:color="auto"/>
                    <w:right w:val="none" w:sz="0" w:space="0" w:color="auto"/>
                  </w:divBdr>
                  <w:divsChild>
                    <w:div w:id="2048334874">
                      <w:marLeft w:val="0"/>
                      <w:marRight w:val="0"/>
                      <w:marTop w:val="0"/>
                      <w:marBottom w:val="0"/>
                      <w:divBdr>
                        <w:top w:val="none" w:sz="0" w:space="0" w:color="auto"/>
                        <w:left w:val="none" w:sz="0" w:space="0" w:color="auto"/>
                        <w:bottom w:val="none" w:sz="0" w:space="0" w:color="auto"/>
                        <w:right w:val="none" w:sz="0" w:space="0" w:color="auto"/>
                      </w:divBdr>
                    </w:div>
                  </w:divsChild>
                </w:div>
                <w:div w:id="69931591">
                  <w:marLeft w:val="0"/>
                  <w:marRight w:val="0"/>
                  <w:marTop w:val="0"/>
                  <w:marBottom w:val="0"/>
                  <w:divBdr>
                    <w:top w:val="none" w:sz="0" w:space="0" w:color="auto"/>
                    <w:left w:val="none" w:sz="0" w:space="0" w:color="auto"/>
                    <w:bottom w:val="none" w:sz="0" w:space="0" w:color="auto"/>
                    <w:right w:val="none" w:sz="0" w:space="0" w:color="auto"/>
                  </w:divBdr>
                  <w:divsChild>
                    <w:div w:id="1668747879">
                      <w:marLeft w:val="0"/>
                      <w:marRight w:val="0"/>
                      <w:marTop w:val="0"/>
                      <w:marBottom w:val="0"/>
                      <w:divBdr>
                        <w:top w:val="none" w:sz="0" w:space="0" w:color="auto"/>
                        <w:left w:val="none" w:sz="0" w:space="0" w:color="auto"/>
                        <w:bottom w:val="none" w:sz="0" w:space="0" w:color="auto"/>
                        <w:right w:val="none" w:sz="0" w:space="0" w:color="auto"/>
                      </w:divBdr>
                    </w:div>
                  </w:divsChild>
                </w:div>
                <w:div w:id="1335719318">
                  <w:marLeft w:val="0"/>
                  <w:marRight w:val="0"/>
                  <w:marTop w:val="0"/>
                  <w:marBottom w:val="0"/>
                  <w:divBdr>
                    <w:top w:val="none" w:sz="0" w:space="0" w:color="auto"/>
                    <w:left w:val="none" w:sz="0" w:space="0" w:color="auto"/>
                    <w:bottom w:val="none" w:sz="0" w:space="0" w:color="auto"/>
                    <w:right w:val="none" w:sz="0" w:space="0" w:color="auto"/>
                  </w:divBdr>
                  <w:divsChild>
                    <w:div w:id="1157260931">
                      <w:marLeft w:val="0"/>
                      <w:marRight w:val="0"/>
                      <w:marTop w:val="0"/>
                      <w:marBottom w:val="0"/>
                      <w:divBdr>
                        <w:top w:val="none" w:sz="0" w:space="0" w:color="auto"/>
                        <w:left w:val="none" w:sz="0" w:space="0" w:color="auto"/>
                        <w:bottom w:val="none" w:sz="0" w:space="0" w:color="auto"/>
                        <w:right w:val="none" w:sz="0" w:space="0" w:color="auto"/>
                      </w:divBdr>
                    </w:div>
                  </w:divsChild>
                </w:div>
                <w:div w:id="929386865">
                  <w:marLeft w:val="0"/>
                  <w:marRight w:val="0"/>
                  <w:marTop w:val="0"/>
                  <w:marBottom w:val="0"/>
                  <w:divBdr>
                    <w:top w:val="none" w:sz="0" w:space="0" w:color="auto"/>
                    <w:left w:val="none" w:sz="0" w:space="0" w:color="auto"/>
                    <w:bottom w:val="none" w:sz="0" w:space="0" w:color="auto"/>
                    <w:right w:val="none" w:sz="0" w:space="0" w:color="auto"/>
                  </w:divBdr>
                  <w:divsChild>
                    <w:div w:id="351541027">
                      <w:marLeft w:val="0"/>
                      <w:marRight w:val="0"/>
                      <w:marTop w:val="0"/>
                      <w:marBottom w:val="0"/>
                      <w:divBdr>
                        <w:top w:val="none" w:sz="0" w:space="0" w:color="auto"/>
                        <w:left w:val="none" w:sz="0" w:space="0" w:color="auto"/>
                        <w:bottom w:val="none" w:sz="0" w:space="0" w:color="auto"/>
                        <w:right w:val="none" w:sz="0" w:space="0" w:color="auto"/>
                      </w:divBdr>
                    </w:div>
                  </w:divsChild>
                </w:div>
                <w:div w:id="857742186">
                  <w:marLeft w:val="0"/>
                  <w:marRight w:val="0"/>
                  <w:marTop w:val="0"/>
                  <w:marBottom w:val="0"/>
                  <w:divBdr>
                    <w:top w:val="none" w:sz="0" w:space="0" w:color="auto"/>
                    <w:left w:val="none" w:sz="0" w:space="0" w:color="auto"/>
                    <w:bottom w:val="none" w:sz="0" w:space="0" w:color="auto"/>
                    <w:right w:val="none" w:sz="0" w:space="0" w:color="auto"/>
                  </w:divBdr>
                  <w:divsChild>
                    <w:div w:id="1857694457">
                      <w:marLeft w:val="0"/>
                      <w:marRight w:val="0"/>
                      <w:marTop w:val="0"/>
                      <w:marBottom w:val="0"/>
                      <w:divBdr>
                        <w:top w:val="none" w:sz="0" w:space="0" w:color="auto"/>
                        <w:left w:val="none" w:sz="0" w:space="0" w:color="auto"/>
                        <w:bottom w:val="none" w:sz="0" w:space="0" w:color="auto"/>
                        <w:right w:val="none" w:sz="0" w:space="0" w:color="auto"/>
                      </w:divBdr>
                    </w:div>
                  </w:divsChild>
                </w:div>
                <w:div w:id="1993875440">
                  <w:marLeft w:val="0"/>
                  <w:marRight w:val="0"/>
                  <w:marTop w:val="0"/>
                  <w:marBottom w:val="0"/>
                  <w:divBdr>
                    <w:top w:val="none" w:sz="0" w:space="0" w:color="auto"/>
                    <w:left w:val="none" w:sz="0" w:space="0" w:color="auto"/>
                    <w:bottom w:val="none" w:sz="0" w:space="0" w:color="auto"/>
                    <w:right w:val="none" w:sz="0" w:space="0" w:color="auto"/>
                  </w:divBdr>
                  <w:divsChild>
                    <w:div w:id="1171024089">
                      <w:marLeft w:val="0"/>
                      <w:marRight w:val="0"/>
                      <w:marTop w:val="0"/>
                      <w:marBottom w:val="0"/>
                      <w:divBdr>
                        <w:top w:val="none" w:sz="0" w:space="0" w:color="auto"/>
                        <w:left w:val="none" w:sz="0" w:space="0" w:color="auto"/>
                        <w:bottom w:val="none" w:sz="0" w:space="0" w:color="auto"/>
                        <w:right w:val="none" w:sz="0" w:space="0" w:color="auto"/>
                      </w:divBdr>
                    </w:div>
                  </w:divsChild>
                </w:div>
                <w:div w:id="1050231036">
                  <w:marLeft w:val="0"/>
                  <w:marRight w:val="0"/>
                  <w:marTop w:val="0"/>
                  <w:marBottom w:val="0"/>
                  <w:divBdr>
                    <w:top w:val="none" w:sz="0" w:space="0" w:color="auto"/>
                    <w:left w:val="none" w:sz="0" w:space="0" w:color="auto"/>
                    <w:bottom w:val="none" w:sz="0" w:space="0" w:color="auto"/>
                    <w:right w:val="none" w:sz="0" w:space="0" w:color="auto"/>
                  </w:divBdr>
                  <w:divsChild>
                    <w:div w:id="1135752144">
                      <w:marLeft w:val="0"/>
                      <w:marRight w:val="0"/>
                      <w:marTop w:val="0"/>
                      <w:marBottom w:val="0"/>
                      <w:divBdr>
                        <w:top w:val="none" w:sz="0" w:space="0" w:color="auto"/>
                        <w:left w:val="none" w:sz="0" w:space="0" w:color="auto"/>
                        <w:bottom w:val="none" w:sz="0" w:space="0" w:color="auto"/>
                        <w:right w:val="none" w:sz="0" w:space="0" w:color="auto"/>
                      </w:divBdr>
                    </w:div>
                  </w:divsChild>
                </w:div>
                <w:div w:id="1158814054">
                  <w:marLeft w:val="0"/>
                  <w:marRight w:val="0"/>
                  <w:marTop w:val="0"/>
                  <w:marBottom w:val="0"/>
                  <w:divBdr>
                    <w:top w:val="none" w:sz="0" w:space="0" w:color="auto"/>
                    <w:left w:val="none" w:sz="0" w:space="0" w:color="auto"/>
                    <w:bottom w:val="none" w:sz="0" w:space="0" w:color="auto"/>
                    <w:right w:val="none" w:sz="0" w:space="0" w:color="auto"/>
                  </w:divBdr>
                  <w:divsChild>
                    <w:div w:id="721486086">
                      <w:marLeft w:val="0"/>
                      <w:marRight w:val="0"/>
                      <w:marTop w:val="0"/>
                      <w:marBottom w:val="0"/>
                      <w:divBdr>
                        <w:top w:val="none" w:sz="0" w:space="0" w:color="auto"/>
                        <w:left w:val="none" w:sz="0" w:space="0" w:color="auto"/>
                        <w:bottom w:val="none" w:sz="0" w:space="0" w:color="auto"/>
                        <w:right w:val="none" w:sz="0" w:space="0" w:color="auto"/>
                      </w:divBdr>
                    </w:div>
                    <w:div w:id="1184898479">
                      <w:marLeft w:val="0"/>
                      <w:marRight w:val="0"/>
                      <w:marTop w:val="0"/>
                      <w:marBottom w:val="0"/>
                      <w:divBdr>
                        <w:top w:val="none" w:sz="0" w:space="0" w:color="auto"/>
                        <w:left w:val="none" w:sz="0" w:space="0" w:color="auto"/>
                        <w:bottom w:val="none" w:sz="0" w:space="0" w:color="auto"/>
                        <w:right w:val="none" w:sz="0" w:space="0" w:color="auto"/>
                      </w:divBdr>
                    </w:div>
                  </w:divsChild>
                </w:div>
                <w:div w:id="2088073400">
                  <w:marLeft w:val="0"/>
                  <w:marRight w:val="0"/>
                  <w:marTop w:val="0"/>
                  <w:marBottom w:val="0"/>
                  <w:divBdr>
                    <w:top w:val="none" w:sz="0" w:space="0" w:color="auto"/>
                    <w:left w:val="none" w:sz="0" w:space="0" w:color="auto"/>
                    <w:bottom w:val="none" w:sz="0" w:space="0" w:color="auto"/>
                    <w:right w:val="none" w:sz="0" w:space="0" w:color="auto"/>
                  </w:divBdr>
                  <w:divsChild>
                    <w:div w:id="1998683014">
                      <w:marLeft w:val="0"/>
                      <w:marRight w:val="0"/>
                      <w:marTop w:val="0"/>
                      <w:marBottom w:val="0"/>
                      <w:divBdr>
                        <w:top w:val="none" w:sz="0" w:space="0" w:color="auto"/>
                        <w:left w:val="none" w:sz="0" w:space="0" w:color="auto"/>
                        <w:bottom w:val="none" w:sz="0" w:space="0" w:color="auto"/>
                        <w:right w:val="none" w:sz="0" w:space="0" w:color="auto"/>
                      </w:divBdr>
                    </w:div>
                  </w:divsChild>
                </w:div>
                <w:div w:id="535506935">
                  <w:marLeft w:val="0"/>
                  <w:marRight w:val="0"/>
                  <w:marTop w:val="0"/>
                  <w:marBottom w:val="0"/>
                  <w:divBdr>
                    <w:top w:val="none" w:sz="0" w:space="0" w:color="auto"/>
                    <w:left w:val="none" w:sz="0" w:space="0" w:color="auto"/>
                    <w:bottom w:val="none" w:sz="0" w:space="0" w:color="auto"/>
                    <w:right w:val="none" w:sz="0" w:space="0" w:color="auto"/>
                  </w:divBdr>
                  <w:divsChild>
                    <w:div w:id="1331568499">
                      <w:marLeft w:val="0"/>
                      <w:marRight w:val="0"/>
                      <w:marTop w:val="0"/>
                      <w:marBottom w:val="0"/>
                      <w:divBdr>
                        <w:top w:val="none" w:sz="0" w:space="0" w:color="auto"/>
                        <w:left w:val="none" w:sz="0" w:space="0" w:color="auto"/>
                        <w:bottom w:val="none" w:sz="0" w:space="0" w:color="auto"/>
                        <w:right w:val="none" w:sz="0" w:space="0" w:color="auto"/>
                      </w:divBdr>
                    </w:div>
                  </w:divsChild>
                </w:div>
                <w:div w:id="2124374138">
                  <w:marLeft w:val="0"/>
                  <w:marRight w:val="0"/>
                  <w:marTop w:val="0"/>
                  <w:marBottom w:val="0"/>
                  <w:divBdr>
                    <w:top w:val="none" w:sz="0" w:space="0" w:color="auto"/>
                    <w:left w:val="none" w:sz="0" w:space="0" w:color="auto"/>
                    <w:bottom w:val="none" w:sz="0" w:space="0" w:color="auto"/>
                    <w:right w:val="none" w:sz="0" w:space="0" w:color="auto"/>
                  </w:divBdr>
                  <w:divsChild>
                    <w:div w:id="492181102">
                      <w:marLeft w:val="0"/>
                      <w:marRight w:val="0"/>
                      <w:marTop w:val="0"/>
                      <w:marBottom w:val="0"/>
                      <w:divBdr>
                        <w:top w:val="none" w:sz="0" w:space="0" w:color="auto"/>
                        <w:left w:val="none" w:sz="0" w:space="0" w:color="auto"/>
                        <w:bottom w:val="none" w:sz="0" w:space="0" w:color="auto"/>
                        <w:right w:val="none" w:sz="0" w:space="0" w:color="auto"/>
                      </w:divBdr>
                    </w:div>
                  </w:divsChild>
                </w:div>
                <w:div w:id="1516116345">
                  <w:marLeft w:val="0"/>
                  <w:marRight w:val="0"/>
                  <w:marTop w:val="0"/>
                  <w:marBottom w:val="0"/>
                  <w:divBdr>
                    <w:top w:val="none" w:sz="0" w:space="0" w:color="auto"/>
                    <w:left w:val="none" w:sz="0" w:space="0" w:color="auto"/>
                    <w:bottom w:val="none" w:sz="0" w:space="0" w:color="auto"/>
                    <w:right w:val="none" w:sz="0" w:space="0" w:color="auto"/>
                  </w:divBdr>
                  <w:divsChild>
                    <w:div w:id="1406029528">
                      <w:marLeft w:val="0"/>
                      <w:marRight w:val="0"/>
                      <w:marTop w:val="0"/>
                      <w:marBottom w:val="0"/>
                      <w:divBdr>
                        <w:top w:val="none" w:sz="0" w:space="0" w:color="auto"/>
                        <w:left w:val="none" w:sz="0" w:space="0" w:color="auto"/>
                        <w:bottom w:val="none" w:sz="0" w:space="0" w:color="auto"/>
                        <w:right w:val="none" w:sz="0" w:space="0" w:color="auto"/>
                      </w:divBdr>
                    </w:div>
                  </w:divsChild>
                </w:div>
                <w:div w:id="1667898836">
                  <w:marLeft w:val="0"/>
                  <w:marRight w:val="0"/>
                  <w:marTop w:val="0"/>
                  <w:marBottom w:val="0"/>
                  <w:divBdr>
                    <w:top w:val="none" w:sz="0" w:space="0" w:color="auto"/>
                    <w:left w:val="none" w:sz="0" w:space="0" w:color="auto"/>
                    <w:bottom w:val="none" w:sz="0" w:space="0" w:color="auto"/>
                    <w:right w:val="none" w:sz="0" w:space="0" w:color="auto"/>
                  </w:divBdr>
                  <w:divsChild>
                    <w:div w:id="1267736624">
                      <w:marLeft w:val="0"/>
                      <w:marRight w:val="0"/>
                      <w:marTop w:val="0"/>
                      <w:marBottom w:val="0"/>
                      <w:divBdr>
                        <w:top w:val="none" w:sz="0" w:space="0" w:color="auto"/>
                        <w:left w:val="none" w:sz="0" w:space="0" w:color="auto"/>
                        <w:bottom w:val="none" w:sz="0" w:space="0" w:color="auto"/>
                        <w:right w:val="none" w:sz="0" w:space="0" w:color="auto"/>
                      </w:divBdr>
                    </w:div>
                  </w:divsChild>
                </w:div>
                <w:div w:id="1986934028">
                  <w:marLeft w:val="0"/>
                  <w:marRight w:val="0"/>
                  <w:marTop w:val="0"/>
                  <w:marBottom w:val="0"/>
                  <w:divBdr>
                    <w:top w:val="none" w:sz="0" w:space="0" w:color="auto"/>
                    <w:left w:val="none" w:sz="0" w:space="0" w:color="auto"/>
                    <w:bottom w:val="none" w:sz="0" w:space="0" w:color="auto"/>
                    <w:right w:val="none" w:sz="0" w:space="0" w:color="auto"/>
                  </w:divBdr>
                  <w:divsChild>
                    <w:div w:id="1436558605">
                      <w:marLeft w:val="0"/>
                      <w:marRight w:val="0"/>
                      <w:marTop w:val="0"/>
                      <w:marBottom w:val="0"/>
                      <w:divBdr>
                        <w:top w:val="none" w:sz="0" w:space="0" w:color="auto"/>
                        <w:left w:val="none" w:sz="0" w:space="0" w:color="auto"/>
                        <w:bottom w:val="none" w:sz="0" w:space="0" w:color="auto"/>
                        <w:right w:val="none" w:sz="0" w:space="0" w:color="auto"/>
                      </w:divBdr>
                    </w:div>
                  </w:divsChild>
                </w:div>
                <w:div w:id="466581582">
                  <w:marLeft w:val="0"/>
                  <w:marRight w:val="0"/>
                  <w:marTop w:val="0"/>
                  <w:marBottom w:val="0"/>
                  <w:divBdr>
                    <w:top w:val="none" w:sz="0" w:space="0" w:color="auto"/>
                    <w:left w:val="none" w:sz="0" w:space="0" w:color="auto"/>
                    <w:bottom w:val="none" w:sz="0" w:space="0" w:color="auto"/>
                    <w:right w:val="none" w:sz="0" w:space="0" w:color="auto"/>
                  </w:divBdr>
                  <w:divsChild>
                    <w:div w:id="811747721">
                      <w:marLeft w:val="0"/>
                      <w:marRight w:val="0"/>
                      <w:marTop w:val="0"/>
                      <w:marBottom w:val="0"/>
                      <w:divBdr>
                        <w:top w:val="none" w:sz="0" w:space="0" w:color="auto"/>
                        <w:left w:val="none" w:sz="0" w:space="0" w:color="auto"/>
                        <w:bottom w:val="none" w:sz="0" w:space="0" w:color="auto"/>
                        <w:right w:val="none" w:sz="0" w:space="0" w:color="auto"/>
                      </w:divBdr>
                    </w:div>
                  </w:divsChild>
                </w:div>
                <w:div w:id="2079327804">
                  <w:marLeft w:val="0"/>
                  <w:marRight w:val="0"/>
                  <w:marTop w:val="0"/>
                  <w:marBottom w:val="0"/>
                  <w:divBdr>
                    <w:top w:val="none" w:sz="0" w:space="0" w:color="auto"/>
                    <w:left w:val="none" w:sz="0" w:space="0" w:color="auto"/>
                    <w:bottom w:val="none" w:sz="0" w:space="0" w:color="auto"/>
                    <w:right w:val="none" w:sz="0" w:space="0" w:color="auto"/>
                  </w:divBdr>
                  <w:divsChild>
                    <w:div w:id="93399627">
                      <w:marLeft w:val="0"/>
                      <w:marRight w:val="0"/>
                      <w:marTop w:val="0"/>
                      <w:marBottom w:val="0"/>
                      <w:divBdr>
                        <w:top w:val="none" w:sz="0" w:space="0" w:color="auto"/>
                        <w:left w:val="none" w:sz="0" w:space="0" w:color="auto"/>
                        <w:bottom w:val="none" w:sz="0" w:space="0" w:color="auto"/>
                        <w:right w:val="none" w:sz="0" w:space="0" w:color="auto"/>
                      </w:divBdr>
                    </w:div>
                    <w:div w:id="437137731">
                      <w:marLeft w:val="0"/>
                      <w:marRight w:val="0"/>
                      <w:marTop w:val="0"/>
                      <w:marBottom w:val="0"/>
                      <w:divBdr>
                        <w:top w:val="none" w:sz="0" w:space="0" w:color="auto"/>
                        <w:left w:val="none" w:sz="0" w:space="0" w:color="auto"/>
                        <w:bottom w:val="none" w:sz="0" w:space="0" w:color="auto"/>
                        <w:right w:val="none" w:sz="0" w:space="0" w:color="auto"/>
                      </w:divBdr>
                    </w:div>
                  </w:divsChild>
                </w:div>
                <w:div w:id="831333951">
                  <w:marLeft w:val="0"/>
                  <w:marRight w:val="0"/>
                  <w:marTop w:val="0"/>
                  <w:marBottom w:val="0"/>
                  <w:divBdr>
                    <w:top w:val="none" w:sz="0" w:space="0" w:color="auto"/>
                    <w:left w:val="none" w:sz="0" w:space="0" w:color="auto"/>
                    <w:bottom w:val="none" w:sz="0" w:space="0" w:color="auto"/>
                    <w:right w:val="none" w:sz="0" w:space="0" w:color="auto"/>
                  </w:divBdr>
                  <w:divsChild>
                    <w:div w:id="577984259">
                      <w:marLeft w:val="0"/>
                      <w:marRight w:val="0"/>
                      <w:marTop w:val="0"/>
                      <w:marBottom w:val="0"/>
                      <w:divBdr>
                        <w:top w:val="none" w:sz="0" w:space="0" w:color="auto"/>
                        <w:left w:val="none" w:sz="0" w:space="0" w:color="auto"/>
                        <w:bottom w:val="none" w:sz="0" w:space="0" w:color="auto"/>
                        <w:right w:val="none" w:sz="0" w:space="0" w:color="auto"/>
                      </w:divBdr>
                    </w:div>
                  </w:divsChild>
                </w:div>
                <w:div w:id="253823256">
                  <w:marLeft w:val="0"/>
                  <w:marRight w:val="0"/>
                  <w:marTop w:val="0"/>
                  <w:marBottom w:val="0"/>
                  <w:divBdr>
                    <w:top w:val="none" w:sz="0" w:space="0" w:color="auto"/>
                    <w:left w:val="none" w:sz="0" w:space="0" w:color="auto"/>
                    <w:bottom w:val="none" w:sz="0" w:space="0" w:color="auto"/>
                    <w:right w:val="none" w:sz="0" w:space="0" w:color="auto"/>
                  </w:divBdr>
                  <w:divsChild>
                    <w:div w:id="1181621827">
                      <w:marLeft w:val="0"/>
                      <w:marRight w:val="0"/>
                      <w:marTop w:val="0"/>
                      <w:marBottom w:val="0"/>
                      <w:divBdr>
                        <w:top w:val="none" w:sz="0" w:space="0" w:color="auto"/>
                        <w:left w:val="none" w:sz="0" w:space="0" w:color="auto"/>
                        <w:bottom w:val="none" w:sz="0" w:space="0" w:color="auto"/>
                        <w:right w:val="none" w:sz="0" w:space="0" w:color="auto"/>
                      </w:divBdr>
                    </w:div>
                  </w:divsChild>
                </w:div>
                <w:div w:id="1501772076">
                  <w:marLeft w:val="0"/>
                  <w:marRight w:val="0"/>
                  <w:marTop w:val="0"/>
                  <w:marBottom w:val="0"/>
                  <w:divBdr>
                    <w:top w:val="none" w:sz="0" w:space="0" w:color="auto"/>
                    <w:left w:val="none" w:sz="0" w:space="0" w:color="auto"/>
                    <w:bottom w:val="none" w:sz="0" w:space="0" w:color="auto"/>
                    <w:right w:val="none" w:sz="0" w:space="0" w:color="auto"/>
                  </w:divBdr>
                  <w:divsChild>
                    <w:div w:id="1497114953">
                      <w:marLeft w:val="0"/>
                      <w:marRight w:val="0"/>
                      <w:marTop w:val="0"/>
                      <w:marBottom w:val="0"/>
                      <w:divBdr>
                        <w:top w:val="none" w:sz="0" w:space="0" w:color="auto"/>
                        <w:left w:val="none" w:sz="0" w:space="0" w:color="auto"/>
                        <w:bottom w:val="none" w:sz="0" w:space="0" w:color="auto"/>
                        <w:right w:val="none" w:sz="0" w:space="0" w:color="auto"/>
                      </w:divBdr>
                    </w:div>
                  </w:divsChild>
                </w:div>
                <w:div w:id="910847840">
                  <w:marLeft w:val="0"/>
                  <w:marRight w:val="0"/>
                  <w:marTop w:val="0"/>
                  <w:marBottom w:val="0"/>
                  <w:divBdr>
                    <w:top w:val="none" w:sz="0" w:space="0" w:color="auto"/>
                    <w:left w:val="none" w:sz="0" w:space="0" w:color="auto"/>
                    <w:bottom w:val="none" w:sz="0" w:space="0" w:color="auto"/>
                    <w:right w:val="none" w:sz="0" w:space="0" w:color="auto"/>
                  </w:divBdr>
                  <w:divsChild>
                    <w:div w:id="1510290684">
                      <w:marLeft w:val="0"/>
                      <w:marRight w:val="0"/>
                      <w:marTop w:val="0"/>
                      <w:marBottom w:val="0"/>
                      <w:divBdr>
                        <w:top w:val="none" w:sz="0" w:space="0" w:color="auto"/>
                        <w:left w:val="none" w:sz="0" w:space="0" w:color="auto"/>
                        <w:bottom w:val="none" w:sz="0" w:space="0" w:color="auto"/>
                        <w:right w:val="none" w:sz="0" w:space="0" w:color="auto"/>
                      </w:divBdr>
                    </w:div>
                  </w:divsChild>
                </w:div>
                <w:div w:id="239103959">
                  <w:marLeft w:val="0"/>
                  <w:marRight w:val="0"/>
                  <w:marTop w:val="0"/>
                  <w:marBottom w:val="0"/>
                  <w:divBdr>
                    <w:top w:val="none" w:sz="0" w:space="0" w:color="auto"/>
                    <w:left w:val="none" w:sz="0" w:space="0" w:color="auto"/>
                    <w:bottom w:val="none" w:sz="0" w:space="0" w:color="auto"/>
                    <w:right w:val="none" w:sz="0" w:space="0" w:color="auto"/>
                  </w:divBdr>
                  <w:divsChild>
                    <w:div w:id="1717703081">
                      <w:marLeft w:val="0"/>
                      <w:marRight w:val="0"/>
                      <w:marTop w:val="0"/>
                      <w:marBottom w:val="0"/>
                      <w:divBdr>
                        <w:top w:val="none" w:sz="0" w:space="0" w:color="auto"/>
                        <w:left w:val="none" w:sz="0" w:space="0" w:color="auto"/>
                        <w:bottom w:val="none" w:sz="0" w:space="0" w:color="auto"/>
                        <w:right w:val="none" w:sz="0" w:space="0" w:color="auto"/>
                      </w:divBdr>
                    </w:div>
                  </w:divsChild>
                </w:div>
                <w:div w:id="1118525263">
                  <w:marLeft w:val="0"/>
                  <w:marRight w:val="0"/>
                  <w:marTop w:val="0"/>
                  <w:marBottom w:val="0"/>
                  <w:divBdr>
                    <w:top w:val="none" w:sz="0" w:space="0" w:color="auto"/>
                    <w:left w:val="none" w:sz="0" w:space="0" w:color="auto"/>
                    <w:bottom w:val="none" w:sz="0" w:space="0" w:color="auto"/>
                    <w:right w:val="none" w:sz="0" w:space="0" w:color="auto"/>
                  </w:divBdr>
                  <w:divsChild>
                    <w:div w:id="1200706544">
                      <w:marLeft w:val="0"/>
                      <w:marRight w:val="0"/>
                      <w:marTop w:val="0"/>
                      <w:marBottom w:val="0"/>
                      <w:divBdr>
                        <w:top w:val="none" w:sz="0" w:space="0" w:color="auto"/>
                        <w:left w:val="none" w:sz="0" w:space="0" w:color="auto"/>
                        <w:bottom w:val="none" w:sz="0" w:space="0" w:color="auto"/>
                        <w:right w:val="none" w:sz="0" w:space="0" w:color="auto"/>
                      </w:divBdr>
                    </w:div>
                  </w:divsChild>
                </w:div>
                <w:div w:id="824589884">
                  <w:marLeft w:val="0"/>
                  <w:marRight w:val="0"/>
                  <w:marTop w:val="0"/>
                  <w:marBottom w:val="0"/>
                  <w:divBdr>
                    <w:top w:val="none" w:sz="0" w:space="0" w:color="auto"/>
                    <w:left w:val="none" w:sz="0" w:space="0" w:color="auto"/>
                    <w:bottom w:val="none" w:sz="0" w:space="0" w:color="auto"/>
                    <w:right w:val="none" w:sz="0" w:space="0" w:color="auto"/>
                  </w:divBdr>
                  <w:divsChild>
                    <w:div w:id="631718761">
                      <w:marLeft w:val="0"/>
                      <w:marRight w:val="0"/>
                      <w:marTop w:val="0"/>
                      <w:marBottom w:val="0"/>
                      <w:divBdr>
                        <w:top w:val="none" w:sz="0" w:space="0" w:color="auto"/>
                        <w:left w:val="none" w:sz="0" w:space="0" w:color="auto"/>
                        <w:bottom w:val="none" w:sz="0" w:space="0" w:color="auto"/>
                        <w:right w:val="none" w:sz="0" w:space="0" w:color="auto"/>
                      </w:divBdr>
                    </w:div>
                  </w:divsChild>
                </w:div>
                <w:div w:id="1066340199">
                  <w:marLeft w:val="0"/>
                  <w:marRight w:val="0"/>
                  <w:marTop w:val="0"/>
                  <w:marBottom w:val="0"/>
                  <w:divBdr>
                    <w:top w:val="none" w:sz="0" w:space="0" w:color="auto"/>
                    <w:left w:val="none" w:sz="0" w:space="0" w:color="auto"/>
                    <w:bottom w:val="none" w:sz="0" w:space="0" w:color="auto"/>
                    <w:right w:val="none" w:sz="0" w:space="0" w:color="auto"/>
                  </w:divBdr>
                  <w:divsChild>
                    <w:div w:id="355812456">
                      <w:marLeft w:val="0"/>
                      <w:marRight w:val="0"/>
                      <w:marTop w:val="0"/>
                      <w:marBottom w:val="0"/>
                      <w:divBdr>
                        <w:top w:val="none" w:sz="0" w:space="0" w:color="auto"/>
                        <w:left w:val="none" w:sz="0" w:space="0" w:color="auto"/>
                        <w:bottom w:val="none" w:sz="0" w:space="0" w:color="auto"/>
                        <w:right w:val="none" w:sz="0" w:space="0" w:color="auto"/>
                      </w:divBdr>
                    </w:div>
                    <w:div w:id="1501772619">
                      <w:marLeft w:val="0"/>
                      <w:marRight w:val="0"/>
                      <w:marTop w:val="0"/>
                      <w:marBottom w:val="0"/>
                      <w:divBdr>
                        <w:top w:val="none" w:sz="0" w:space="0" w:color="auto"/>
                        <w:left w:val="none" w:sz="0" w:space="0" w:color="auto"/>
                        <w:bottom w:val="none" w:sz="0" w:space="0" w:color="auto"/>
                        <w:right w:val="none" w:sz="0" w:space="0" w:color="auto"/>
                      </w:divBdr>
                    </w:div>
                  </w:divsChild>
                </w:div>
                <w:div w:id="1183127586">
                  <w:marLeft w:val="0"/>
                  <w:marRight w:val="0"/>
                  <w:marTop w:val="0"/>
                  <w:marBottom w:val="0"/>
                  <w:divBdr>
                    <w:top w:val="none" w:sz="0" w:space="0" w:color="auto"/>
                    <w:left w:val="none" w:sz="0" w:space="0" w:color="auto"/>
                    <w:bottom w:val="none" w:sz="0" w:space="0" w:color="auto"/>
                    <w:right w:val="none" w:sz="0" w:space="0" w:color="auto"/>
                  </w:divBdr>
                  <w:divsChild>
                    <w:div w:id="16589331">
                      <w:marLeft w:val="0"/>
                      <w:marRight w:val="0"/>
                      <w:marTop w:val="0"/>
                      <w:marBottom w:val="0"/>
                      <w:divBdr>
                        <w:top w:val="none" w:sz="0" w:space="0" w:color="auto"/>
                        <w:left w:val="none" w:sz="0" w:space="0" w:color="auto"/>
                        <w:bottom w:val="none" w:sz="0" w:space="0" w:color="auto"/>
                        <w:right w:val="none" w:sz="0" w:space="0" w:color="auto"/>
                      </w:divBdr>
                    </w:div>
                  </w:divsChild>
                </w:div>
                <w:div w:id="781415568">
                  <w:marLeft w:val="0"/>
                  <w:marRight w:val="0"/>
                  <w:marTop w:val="0"/>
                  <w:marBottom w:val="0"/>
                  <w:divBdr>
                    <w:top w:val="none" w:sz="0" w:space="0" w:color="auto"/>
                    <w:left w:val="none" w:sz="0" w:space="0" w:color="auto"/>
                    <w:bottom w:val="none" w:sz="0" w:space="0" w:color="auto"/>
                    <w:right w:val="none" w:sz="0" w:space="0" w:color="auto"/>
                  </w:divBdr>
                  <w:divsChild>
                    <w:div w:id="1884056158">
                      <w:marLeft w:val="0"/>
                      <w:marRight w:val="0"/>
                      <w:marTop w:val="0"/>
                      <w:marBottom w:val="0"/>
                      <w:divBdr>
                        <w:top w:val="none" w:sz="0" w:space="0" w:color="auto"/>
                        <w:left w:val="none" w:sz="0" w:space="0" w:color="auto"/>
                        <w:bottom w:val="none" w:sz="0" w:space="0" w:color="auto"/>
                        <w:right w:val="none" w:sz="0" w:space="0" w:color="auto"/>
                      </w:divBdr>
                    </w:div>
                  </w:divsChild>
                </w:div>
                <w:div w:id="2142842177">
                  <w:marLeft w:val="0"/>
                  <w:marRight w:val="0"/>
                  <w:marTop w:val="0"/>
                  <w:marBottom w:val="0"/>
                  <w:divBdr>
                    <w:top w:val="none" w:sz="0" w:space="0" w:color="auto"/>
                    <w:left w:val="none" w:sz="0" w:space="0" w:color="auto"/>
                    <w:bottom w:val="none" w:sz="0" w:space="0" w:color="auto"/>
                    <w:right w:val="none" w:sz="0" w:space="0" w:color="auto"/>
                  </w:divBdr>
                  <w:divsChild>
                    <w:div w:id="1512255254">
                      <w:marLeft w:val="0"/>
                      <w:marRight w:val="0"/>
                      <w:marTop w:val="0"/>
                      <w:marBottom w:val="0"/>
                      <w:divBdr>
                        <w:top w:val="none" w:sz="0" w:space="0" w:color="auto"/>
                        <w:left w:val="none" w:sz="0" w:space="0" w:color="auto"/>
                        <w:bottom w:val="none" w:sz="0" w:space="0" w:color="auto"/>
                        <w:right w:val="none" w:sz="0" w:space="0" w:color="auto"/>
                      </w:divBdr>
                    </w:div>
                  </w:divsChild>
                </w:div>
                <w:div w:id="1839731830">
                  <w:marLeft w:val="0"/>
                  <w:marRight w:val="0"/>
                  <w:marTop w:val="0"/>
                  <w:marBottom w:val="0"/>
                  <w:divBdr>
                    <w:top w:val="none" w:sz="0" w:space="0" w:color="auto"/>
                    <w:left w:val="none" w:sz="0" w:space="0" w:color="auto"/>
                    <w:bottom w:val="none" w:sz="0" w:space="0" w:color="auto"/>
                    <w:right w:val="none" w:sz="0" w:space="0" w:color="auto"/>
                  </w:divBdr>
                  <w:divsChild>
                    <w:div w:id="647441794">
                      <w:marLeft w:val="0"/>
                      <w:marRight w:val="0"/>
                      <w:marTop w:val="0"/>
                      <w:marBottom w:val="0"/>
                      <w:divBdr>
                        <w:top w:val="none" w:sz="0" w:space="0" w:color="auto"/>
                        <w:left w:val="none" w:sz="0" w:space="0" w:color="auto"/>
                        <w:bottom w:val="none" w:sz="0" w:space="0" w:color="auto"/>
                        <w:right w:val="none" w:sz="0" w:space="0" w:color="auto"/>
                      </w:divBdr>
                    </w:div>
                  </w:divsChild>
                </w:div>
                <w:div w:id="811823927">
                  <w:marLeft w:val="0"/>
                  <w:marRight w:val="0"/>
                  <w:marTop w:val="0"/>
                  <w:marBottom w:val="0"/>
                  <w:divBdr>
                    <w:top w:val="none" w:sz="0" w:space="0" w:color="auto"/>
                    <w:left w:val="none" w:sz="0" w:space="0" w:color="auto"/>
                    <w:bottom w:val="none" w:sz="0" w:space="0" w:color="auto"/>
                    <w:right w:val="none" w:sz="0" w:space="0" w:color="auto"/>
                  </w:divBdr>
                  <w:divsChild>
                    <w:div w:id="290983374">
                      <w:marLeft w:val="0"/>
                      <w:marRight w:val="0"/>
                      <w:marTop w:val="0"/>
                      <w:marBottom w:val="0"/>
                      <w:divBdr>
                        <w:top w:val="none" w:sz="0" w:space="0" w:color="auto"/>
                        <w:left w:val="none" w:sz="0" w:space="0" w:color="auto"/>
                        <w:bottom w:val="none" w:sz="0" w:space="0" w:color="auto"/>
                        <w:right w:val="none" w:sz="0" w:space="0" w:color="auto"/>
                      </w:divBdr>
                    </w:div>
                  </w:divsChild>
                </w:div>
                <w:div w:id="1677267010">
                  <w:marLeft w:val="0"/>
                  <w:marRight w:val="0"/>
                  <w:marTop w:val="0"/>
                  <w:marBottom w:val="0"/>
                  <w:divBdr>
                    <w:top w:val="none" w:sz="0" w:space="0" w:color="auto"/>
                    <w:left w:val="none" w:sz="0" w:space="0" w:color="auto"/>
                    <w:bottom w:val="none" w:sz="0" w:space="0" w:color="auto"/>
                    <w:right w:val="none" w:sz="0" w:space="0" w:color="auto"/>
                  </w:divBdr>
                  <w:divsChild>
                    <w:div w:id="653879800">
                      <w:marLeft w:val="0"/>
                      <w:marRight w:val="0"/>
                      <w:marTop w:val="0"/>
                      <w:marBottom w:val="0"/>
                      <w:divBdr>
                        <w:top w:val="none" w:sz="0" w:space="0" w:color="auto"/>
                        <w:left w:val="none" w:sz="0" w:space="0" w:color="auto"/>
                        <w:bottom w:val="none" w:sz="0" w:space="0" w:color="auto"/>
                        <w:right w:val="none" w:sz="0" w:space="0" w:color="auto"/>
                      </w:divBdr>
                    </w:div>
                  </w:divsChild>
                </w:div>
                <w:div w:id="190187449">
                  <w:marLeft w:val="0"/>
                  <w:marRight w:val="0"/>
                  <w:marTop w:val="0"/>
                  <w:marBottom w:val="0"/>
                  <w:divBdr>
                    <w:top w:val="none" w:sz="0" w:space="0" w:color="auto"/>
                    <w:left w:val="none" w:sz="0" w:space="0" w:color="auto"/>
                    <w:bottom w:val="none" w:sz="0" w:space="0" w:color="auto"/>
                    <w:right w:val="none" w:sz="0" w:space="0" w:color="auto"/>
                  </w:divBdr>
                  <w:divsChild>
                    <w:div w:id="844590388">
                      <w:marLeft w:val="0"/>
                      <w:marRight w:val="0"/>
                      <w:marTop w:val="0"/>
                      <w:marBottom w:val="0"/>
                      <w:divBdr>
                        <w:top w:val="none" w:sz="0" w:space="0" w:color="auto"/>
                        <w:left w:val="none" w:sz="0" w:space="0" w:color="auto"/>
                        <w:bottom w:val="none" w:sz="0" w:space="0" w:color="auto"/>
                        <w:right w:val="none" w:sz="0" w:space="0" w:color="auto"/>
                      </w:divBdr>
                    </w:div>
                  </w:divsChild>
                </w:div>
                <w:div w:id="1854148796">
                  <w:marLeft w:val="0"/>
                  <w:marRight w:val="0"/>
                  <w:marTop w:val="0"/>
                  <w:marBottom w:val="0"/>
                  <w:divBdr>
                    <w:top w:val="none" w:sz="0" w:space="0" w:color="auto"/>
                    <w:left w:val="none" w:sz="0" w:space="0" w:color="auto"/>
                    <w:bottom w:val="none" w:sz="0" w:space="0" w:color="auto"/>
                    <w:right w:val="none" w:sz="0" w:space="0" w:color="auto"/>
                  </w:divBdr>
                  <w:divsChild>
                    <w:div w:id="1396120753">
                      <w:marLeft w:val="0"/>
                      <w:marRight w:val="0"/>
                      <w:marTop w:val="0"/>
                      <w:marBottom w:val="0"/>
                      <w:divBdr>
                        <w:top w:val="none" w:sz="0" w:space="0" w:color="auto"/>
                        <w:left w:val="none" w:sz="0" w:space="0" w:color="auto"/>
                        <w:bottom w:val="none" w:sz="0" w:space="0" w:color="auto"/>
                        <w:right w:val="none" w:sz="0" w:space="0" w:color="auto"/>
                      </w:divBdr>
                    </w:div>
                    <w:div w:id="1421220615">
                      <w:marLeft w:val="0"/>
                      <w:marRight w:val="0"/>
                      <w:marTop w:val="0"/>
                      <w:marBottom w:val="0"/>
                      <w:divBdr>
                        <w:top w:val="none" w:sz="0" w:space="0" w:color="auto"/>
                        <w:left w:val="none" w:sz="0" w:space="0" w:color="auto"/>
                        <w:bottom w:val="none" w:sz="0" w:space="0" w:color="auto"/>
                        <w:right w:val="none" w:sz="0" w:space="0" w:color="auto"/>
                      </w:divBdr>
                    </w:div>
                  </w:divsChild>
                </w:div>
                <w:div w:id="414672689">
                  <w:marLeft w:val="0"/>
                  <w:marRight w:val="0"/>
                  <w:marTop w:val="0"/>
                  <w:marBottom w:val="0"/>
                  <w:divBdr>
                    <w:top w:val="none" w:sz="0" w:space="0" w:color="auto"/>
                    <w:left w:val="none" w:sz="0" w:space="0" w:color="auto"/>
                    <w:bottom w:val="none" w:sz="0" w:space="0" w:color="auto"/>
                    <w:right w:val="none" w:sz="0" w:space="0" w:color="auto"/>
                  </w:divBdr>
                  <w:divsChild>
                    <w:div w:id="127093772">
                      <w:marLeft w:val="0"/>
                      <w:marRight w:val="0"/>
                      <w:marTop w:val="0"/>
                      <w:marBottom w:val="0"/>
                      <w:divBdr>
                        <w:top w:val="none" w:sz="0" w:space="0" w:color="auto"/>
                        <w:left w:val="none" w:sz="0" w:space="0" w:color="auto"/>
                        <w:bottom w:val="none" w:sz="0" w:space="0" w:color="auto"/>
                        <w:right w:val="none" w:sz="0" w:space="0" w:color="auto"/>
                      </w:divBdr>
                    </w:div>
                  </w:divsChild>
                </w:div>
                <w:div w:id="1602881104">
                  <w:marLeft w:val="0"/>
                  <w:marRight w:val="0"/>
                  <w:marTop w:val="0"/>
                  <w:marBottom w:val="0"/>
                  <w:divBdr>
                    <w:top w:val="none" w:sz="0" w:space="0" w:color="auto"/>
                    <w:left w:val="none" w:sz="0" w:space="0" w:color="auto"/>
                    <w:bottom w:val="none" w:sz="0" w:space="0" w:color="auto"/>
                    <w:right w:val="none" w:sz="0" w:space="0" w:color="auto"/>
                  </w:divBdr>
                  <w:divsChild>
                    <w:div w:id="2057195688">
                      <w:marLeft w:val="0"/>
                      <w:marRight w:val="0"/>
                      <w:marTop w:val="0"/>
                      <w:marBottom w:val="0"/>
                      <w:divBdr>
                        <w:top w:val="none" w:sz="0" w:space="0" w:color="auto"/>
                        <w:left w:val="none" w:sz="0" w:space="0" w:color="auto"/>
                        <w:bottom w:val="none" w:sz="0" w:space="0" w:color="auto"/>
                        <w:right w:val="none" w:sz="0" w:space="0" w:color="auto"/>
                      </w:divBdr>
                    </w:div>
                  </w:divsChild>
                </w:div>
                <w:div w:id="1762674353">
                  <w:marLeft w:val="0"/>
                  <w:marRight w:val="0"/>
                  <w:marTop w:val="0"/>
                  <w:marBottom w:val="0"/>
                  <w:divBdr>
                    <w:top w:val="none" w:sz="0" w:space="0" w:color="auto"/>
                    <w:left w:val="none" w:sz="0" w:space="0" w:color="auto"/>
                    <w:bottom w:val="none" w:sz="0" w:space="0" w:color="auto"/>
                    <w:right w:val="none" w:sz="0" w:space="0" w:color="auto"/>
                  </w:divBdr>
                  <w:divsChild>
                    <w:div w:id="579481286">
                      <w:marLeft w:val="0"/>
                      <w:marRight w:val="0"/>
                      <w:marTop w:val="0"/>
                      <w:marBottom w:val="0"/>
                      <w:divBdr>
                        <w:top w:val="none" w:sz="0" w:space="0" w:color="auto"/>
                        <w:left w:val="none" w:sz="0" w:space="0" w:color="auto"/>
                        <w:bottom w:val="none" w:sz="0" w:space="0" w:color="auto"/>
                        <w:right w:val="none" w:sz="0" w:space="0" w:color="auto"/>
                      </w:divBdr>
                    </w:div>
                  </w:divsChild>
                </w:div>
                <w:div w:id="1627542833">
                  <w:marLeft w:val="0"/>
                  <w:marRight w:val="0"/>
                  <w:marTop w:val="0"/>
                  <w:marBottom w:val="0"/>
                  <w:divBdr>
                    <w:top w:val="none" w:sz="0" w:space="0" w:color="auto"/>
                    <w:left w:val="none" w:sz="0" w:space="0" w:color="auto"/>
                    <w:bottom w:val="none" w:sz="0" w:space="0" w:color="auto"/>
                    <w:right w:val="none" w:sz="0" w:space="0" w:color="auto"/>
                  </w:divBdr>
                  <w:divsChild>
                    <w:div w:id="570310826">
                      <w:marLeft w:val="0"/>
                      <w:marRight w:val="0"/>
                      <w:marTop w:val="0"/>
                      <w:marBottom w:val="0"/>
                      <w:divBdr>
                        <w:top w:val="none" w:sz="0" w:space="0" w:color="auto"/>
                        <w:left w:val="none" w:sz="0" w:space="0" w:color="auto"/>
                        <w:bottom w:val="none" w:sz="0" w:space="0" w:color="auto"/>
                        <w:right w:val="none" w:sz="0" w:space="0" w:color="auto"/>
                      </w:divBdr>
                    </w:div>
                  </w:divsChild>
                </w:div>
                <w:div w:id="1001739310">
                  <w:marLeft w:val="0"/>
                  <w:marRight w:val="0"/>
                  <w:marTop w:val="0"/>
                  <w:marBottom w:val="0"/>
                  <w:divBdr>
                    <w:top w:val="none" w:sz="0" w:space="0" w:color="auto"/>
                    <w:left w:val="none" w:sz="0" w:space="0" w:color="auto"/>
                    <w:bottom w:val="none" w:sz="0" w:space="0" w:color="auto"/>
                    <w:right w:val="none" w:sz="0" w:space="0" w:color="auto"/>
                  </w:divBdr>
                  <w:divsChild>
                    <w:div w:id="1504124091">
                      <w:marLeft w:val="0"/>
                      <w:marRight w:val="0"/>
                      <w:marTop w:val="0"/>
                      <w:marBottom w:val="0"/>
                      <w:divBdr>
                        <w:top w:val="none" w:sz="0" w:space="0" w:color="auto"/>
                        <w:left w:val="none" w:sz="0" w:space="0" w:color="auto"/>
                        <w:bottom w:val="none" w:sz="0" w:space="0" w:color="auto"/>
                        <w:right w:val="none" w:sz="0" w:space="0" w:color="auto"/>
                      </w:divBdr>
                    </w:div>
                  </w:divsChild>
                </w:div>
                <w:div w:id="1051270040">
                  <w:marLeft w:val="0"/>
                  <w:marRight w:val="0"/>
                  <w:marTop w:val="0"/>
                  <w:marBottom w:val="0"/>
                  <w:divBdr>
                    <w:top w:val="none" w:sz="0" w:space="0" w:color="auto"/>
                    <w:left w:val="none" w:sz="0" w:space="0" w:color="auto"/>
                    <w:bottom w:val="none" w:sz="0" w:space="0" w:color="auto"/>
                    <w:right w:val="none" w:sz="0" w:space="0" w:color="auto"/>
                  </w:divBdr>
                  <w:divsChild>
                    <w:div w:id="245652892">
                      <w:marLeft w:val="0"/>
                      <w:marRight w:val="0"/>
                      <w:marTop w:val="0"/>
                      <w:marBottom w:val="0"/>
                      <w:divBdr>
                        <w:top w:val="none" w:sz="0" w:space="0" w:color="auto"/>
                        <w:left w:val="none" w:sz="0" w:space="0" w:color="auto"/>
                        <w:bottom w:val="none" w:sz="0" w:space="0" w:color="auto"/>
                        <w:right w:val="none" w:sz="0" w:space="0" w:color="auto"/>
                      </w:divBdr>
                    </w:div>
                  </w:divsChild>
                </w:div>
                <w:div w:id="1069307403">
                  <w:marLeft w:val="0"/>
                  <w:marRight w:val="0"/>
                  <w:marTop w:val="0"/>
                  <w:marBottom w:val="0"/>
                  <w:divBdr>
                    <w:top w:val="none" w:sz="0" w:space="0" w:color="auto"/>
                    <w:left w:val="none" w:sz="0" w:space="0" w:color="auto"/>
                    <w:bottom w:val="none" w:sz="0" w:space="0" w:color="auto"/>
                    <w:right w:val="none" w:sz="0" w:space="0" w:color="auto"/>
                  </w:divBdr>
                  <w:divsChild>
                    <w:div w:id="566769519">
                      <w:marLeft w:val="0"/>
                      <w:marRight w:val="0"/>
                      <w:marTop w:val="0"/>
                      <w:marBottom w:val="0"/>
                      <w:divBdr>
                        <w:top w:val="none" w:sz="0" w:space="0" w:color="auto"/>
                        <w:left w:val="none" w:sz="0" w:space="0" w:color="auto"/>
                        <w:bottom w:val="none" w:sz="0" w:space="0" w:color="auto"/>
                        <w:right w:val="none" w:sz="0" w:space="0" w:color="auto"/>
                      </w:divBdr>
                    </w:div>
                  </w:divsChild>
                </w:div>
                <w:div w:id="1638607609">
                  <w:marLeft w:val="0"/>
                  <w:marRight w:val="0"/>
                  <w:marTop w:val="0"/>
                  <w:marBottom w:val="0"/>
                  <w:divBdr>
                    <w:top w:val="none" w:sz="0" w:space="0" w:color="auto"/>
                    <w:left w:val="none" w:sz="0" w:space="0" w:color="auto"/>
                    <w:bottom w:val="none" w:sz="0" w:space="0" w:color="auto"/>
                    <w:right w:val="none" w:sz="0" w:space="0" w:color="auto"/>
                  </w:divBdr>
                  <w:divsChild>
                    <w:div w:id="223293202">
                      <w:marLeft w:val="0"/>
                      <w:marRight w:val="0"/>
                      <w:marTop w:val="0"/>
                      <w:marBottom w:val="0"/>
                      <w:divBdr>
                        <w:top w:val="none" w:sz="0" w:space="0" w:color="auto"/>
                        <w:left w:val="none" w:sz="0" w:space="0" w:color="auto"/>
                        <w:bottom w:val="none" w:sz="0" w:space="0" w:color="auto"/>
                        <w:right w:val="none" w:sz="0" w:space="0" w:color="auto"/>
                      </w:divBdr>
                    </w:div>
                    <w:div w:id="1658803989">
                      <w:marLeft w:val="0"/>
                      <w:marRight w:val="0"/>
                      <w:marTop w:val="0"/>
                      <w:marBottom w:val="0"/>
                      <w:divBdr>
                        <w:top w:val="none" w:sz="0" w:space="0" w:color="auto"/>
                        <w:left w:val="none" w:sz="0" w:space="0" w:color="auto"/>
                        <w:bottom w:val="none" w:sz="0" w:space="0" w:color="auto"/>
                        <w:right w:val="none" w:sz="0" w:space="0" w:color="auto"/>
                      </w:divBdr>
                    </w:div>
                  </w:divsChild>
                </w:div>
                <w:div w:id="1734769110">
                  <w:marLeft w:val="0"/>
                  <w:marRight w:val="0"/>
                  <w:marTop w:val="0"/>
                  <w:marBottom w:val="0"/>
                  <w:divBdr>
                    <w:top w:val="none" w:sz="0" w:space="0" w:color="auto"/>
                    <w:left w:val="none" w:sz="0" w:space="0" w:color="auto"/>
                    <w:bottom w:val="none" w:sz="0" w:space="0" w:color="auto"/>
                    <w:right w:val="none" w:sz="0" w:space="0" w:color="auto"/>
                  </w:divBdr>
                  <w:divsChild>
                    <w:div w:id="844830250">
                      <w:marLeft w:val="0"/>
                      <w:marRight w:val="0"/>
                      <w:marTop w:val="0"/>
                      <w:marBottom w:val="0"/>
                      <w:divBdr>
                        <w:top w:val="none" w:sz="0" w:space="0" w:color="auto"/>
                        <w:left w:val="none" w:sz="0" w:space="0" w:color="auto"/>
                        <w:bottom w:val="none" w:sz="0" w:space="0" w:color="auto"/>
                        <w:right w:val="none" w:sz="0" w:space="0" w:color="auto"/>
                      </w:divBdr>
                    </w:div>
                  </w:divsChild>
                </w:div>
                <w:div w:id="48848933">
                  <w:marLeft w:val="0"/>
                  <w:marRight w:val="0"/>
                  <w:marTop w:val="0"/>
                  <w:marBottom w:val="0"/>
                  <w:divBdr>
                    <w:top w:val="none" w:sz="0" w:space="0" w:color="auto"/>
                    <w:left w:val="none" w:sz="0" w:space="0" w:color="auto"/>
                    <w:bottom w:val="none" w:sz="0" w:space="0" w:color="auto"/>
                    <w:right w:val="none" w:sz="0" w:space="0" w:color="auto"/>
                  </w:divBdr>
                  <w:divsChild>
                    <w:div w:id="1003314086">
                      <w:marLeft w:val="0"/>
                      <w:marRight w:val="0"/>
                      <w:marTop w:val="0"/>
                      <w:marBottom w:val="0"/>
                      <w:divBdr>
                        <w:top w:val="none" w:sz="0" w:space="0" w:color="auto"/>
                        <w:left w:val="none" w:sz="0" w:space="0" w:color="auto"/>
                        <w:bottom w:val="none" w:sz="0" w:space="0" w:color="auto"/>
                        <w:right w:val="none" w:sz="0" w:space="0" w:color="auto"/>
                      </w:divBdr>
                    </w:div>
                  </w:divsChild>
                </w:div>
                <w:div w:id="1680887200">
                  <w:marLeft w:val="0"/>
                  <w:marRight w:val="0"/>
                  <w:marTop w:val="0"/>
                  <w:marBottom w:val="0"/>
                  <w:divBdr>
                    <w:top w:val="none" w:sz="0" w:space="0" w:color="auto"/>
                    <w:left w:val="none" w:sz="0" w:space="0" w:color="auto"/>
                    <w:bottom w:val="none" w:sz="0" w:space="0" w:color="auto"/>
                    <w:right w:val="none" w:sz="0" w:space="0" w:color="auto"/>
                  </w:divBdr>
                  <w:divsChild>
                    <w:div w:id="124979019">
                      <w:marLeft w:val="0"/>
                      <w:marRight w:val="0"/>
                      <w:marTop w:val="0"/>
                      <w:marBottom w:val="0"/>
                      <w:divBdr>
                        <w:top w:val="none" w:sz="0" w:space="0" w:color="auto"/>
                        <w:left w:val="none" w:sz="0" w:space="0" w:color="auto"/>
                        <w:bottom w:val="none" w:sz="0" w:space="0" w:color="auto"/>
                        <w:right w:val="none" w:sz="0" w:space="0" w:color="auto"/>
                      </w:divBdr>
                    </w:div>
                  </w:divsChild>
                </w:div>
                <w:div w:id="257755891">
                  <w:marLeft w:val="0"/>
                  <w:marRight w:val="0"/>
                  <w:marTop w:val="0"/>
                  <w:marBottom w:val="0"/>
                  <w:divBdr>
                    <w:top w:val="none" w:sz="0" w:space="0" w:color="auto"/>
                    <w:left w:val="none" w:sz="0" w:space="0" w:color="auto"/>
                    <w:bottom w:val="none" w:sz="0" w:space="0" w:color="auto"/>
                    <w:right w:val="none" w:sz="0" w:space="0" w:color="auto"/>
                  </w:divBdr>
                  <w:divsChild>
                    <w:div w:id="112481186">
                      <w:marLeft w:val="0"/>
                      <w:marRight w:val="0"/>
                      <w:marTop w:val="0"/>
                      <w:marBottom w:val="0"/>
                      <w:divBdr>
                        <w:top w:val="none" w:sz="0" w:space="0" w:color="auto"/>
                        <w:left w:val="none" w:sz="0" w:space="0" w:color="auto"/>
                        <w:bottom w:val="none" w:sz="0" w:space="0" w:color="auto"/>
                        <w:right w:val="none" w:sz="0" w:space="0" w:color="auto"/>
                      </w:divBdr>
                    </w:div>
                  </w:divsChild>
                </w:div>
                <w:div w:id="939141716">
                  <w:marLeft w:val="0"/>
                  <w:marRight w:val="0"/>
                  <w:marTop w:val="0"/>
                  <w:marBottom w:val="0"/>
                  <w:divBdr>
                    <w:top w:val="none" w:sz="0" w:space="0" w:color="auto"/>
                    <w:left w:val="none" w:sz="0" w:space="0" w:color="auto"/>
                    <w:bottom w:val="none" w:sz="0" w:space="0" w:color="auto"/>
                    <w:right w:val="none" w:sz="0" w:space="0" w:color="auto"/>
                  </w:divBdr>
                  <w:divsChild>
                    <w:div w:id="323045449">
                      <w:marLeft w:val="0"/>
                      <w:marRight w:val="0"/>
                      <w:marTop w:val="0"/>
                      <w:marBottom w:val="0"/>
                      <w:divBdr>
                        <w:top w:val="none" w:sz="0" w:space="0" w:color="auto"/>
                        <w:left w:val="none" w:sz="0" w:space="0" w:color="auto"/>
                        <w:bottom w:val="none" w:sz="0" w:space="0" w:color="auto"/>
                        <w:right w:val="none" w:sz="0" w:space="0" w:color="auto"/>
                      </w:divBdr>
                    </w:div>
                  </w:divsChild>
                </w:div>
                <w:div w:id="738290887">
                  <w:marLeft w:val="0"/>
                  <w:marRight w:val="0"/>
                  <w:marTop w:val="0"/>
                  <w:marBottom w:val="0"/>
                  <w:divBdr>
                    <w:top w:val="none" w:sz="0" w:space="0" w:color="auto"/>
                    <w:left w:val="none" w:sz="0" w:space="0" w:color="auto"/>
                    <w:bottom w:val="none" w:sz="0" w:space="0" w:color="auto"/>
                    <w:right w:val="none" w:sz="0" w:space="0" w:color="auto"/>
                  </w:divBdr>
                  <w:divsChild>
                    <w:div w:id="2012752069">
                      <w:marLeft w:val="0"/>
                      <w:marRight w:val="0"/>
                      <w:marTop w:val="0"/>
                      <w:marBottom w:val="0"/>
                      <w:divBdr>
                        <w:top w:val="none" w:sz="0" w:space="0" w:color="auto"/>
                        <w:left w:val="none" w:sz="0" w:space="0" w:color="auto"/>
                        <w:bottom w:val="none" w:sz="0" w:space="0" w:color="auto"/>
                        <w:right w:val="none" w:sz="0" w:space="0" w:color="auto"/>
                      </w:divBdr>
                    </w:div>
                  </w:divsChild>
                </w:div>
                <w:div w:id="1431585287">
                  <w:marLeft w:val="0"/>
                  <w:marRight w:val="0"/>
                  <w:marTop w:val="0"/>
                  <w:marBottom w:val="0"/>
                  <w:divBdr>
                    <w:top w:val="none" w:sz="0" w:space="0" w:color="auto"/>
                    <w:left w:val="none" w:sz="0" w:space="0" w:color="auto"/>
                    <w:bottom w:val="none" w:sz="0" w:space="0" w:color="auto"/>
                    <w:right w:val="none" w:sz="0" w:space="0" w:color="auto"/>
                  </w:divBdr>
                  <w:divsChild>
                    <w:div w:id="721977071">
                      <w:marLeft w:val="0"/>
                      <w:marRight w:val="0"/>
                      <w:marTop w:val="0"/>
                      <w:marBottom w:val="0"/>
                      <w:divBdr>
                        <w:top w:val="none" w:sz="0" w:space="0" w:color="auto"/>
                        <w:left w:val="none" w:sz="0" w:space="0" w:color="auto"/>
                        <w:bottom w:val="none" w:sz="0" w:space="0" w:color="auto"/>
                        <w:right w:val="none" w:sz="0" w:space="0" w:color="auto"/>
                      </w:divBdr>
                    </w:div>
                  </w:divsChild>
                </w:div>
                <w:div w:id="2120878811">
                  <w:marLeft w:val="0"/>
                  <w:marRight w:val="0"/>
                  <w:marTop w:val="0"/>
                  <w:marBottom w:val="0"/>
                  <w:divBdr>
                    <w:top w:val="none" w:sz="0" w:space="0" w:color="auto"/>
                    <w:left w:val="none" w:sz="0" w:space="0" w:color="auto"/>
                    <w:bottom w:val="none" w:sz="0" w:space="0" w:color="auto"/>
                    <w:right w:val="none" w:sz="0" w:space="0" w:color="auto"/>
                  </w:divBdr>
                  <w:divsChild>
                    <w:div w:id="704595383">
                      <w:marLeft w:val="0"/>
                      <w:marRight w:val="0"/>
                      <w:marTop w:val="0"/>
                      <w:marBottom w:val="0"/>
                      <w:divBdr>
                        <w:top w:val="none" w:sz="0" w:space="0" w:color="auto"/>
                        <w:left w:val="none" w:sz="0" w:space="0" w:color="auto"/>
                        <w:bottom w:val="none" w:sz="0" w:space="0" w:color="auto"/>
                        <w:right w:val="none" w:sz="0" w:space="0" w:color="auto"/>
                      </w:divBdr>
                    </w:div>
                    <w:div w:id="376705122">
                      <w:marLeft w:val="0"/>
                      <w:marRight w:val="0"/>
                      <w:marTop w:val="0"/>
                      <w:marBottom w:val="0"/>
                      <w:divBdr>
                        <w:top w:val="none" w:sz="0" w:space="0" w:color="auto"/>
                        <w:left w:val="none" w:sz="0" w:space="0" w:color="auto"/>
                        <w:bottom w:val="none" w:sz="0" w:space="0" w:color="auto"/>
                        <w:right w:val="none" w:sz="0" w:space="0" w:color="auto"/>
                      </w:divBdr>
                    </w:div>
                  </w:divsChild>
                </w:div>
                <w:div w:id="1853445889">
                  <w:marLeft w:val="0"/>
                  <w:marRight w:val="0"/>
                  <w:marTop w:val="0"/>
                  <w:marBottom w:val="0"/>
                  <w:divBdr>
                    <w:top w:val="none" w:sz="0" w:space="0" w:color="auto"/>
                    <w:left w:val="none" w:sz="0" w:space="0" w:color="auto"/>
                    <w:bottom w:val="none" w:sz="0" w:space="0" w:color="auto"/>
                    <w:right w:val="none" w:sz="0" w:space="0" w:color="auto"/>
                  </w:divBdr>
                  <w:divsChild>
                    <w:div w:id="84422492">
                      <w:marLeft w:val="0"/>
                      <w:marRight w:val="0"/>
                      <w:marTop w:val="0"/>
                      <w:marBottom w:val="0"/>
                      <w:divBdr>
                        <w:top w:val="none" w:sz="0" w:space="0" w:color="auto"/>
                        <w:left w:val="none" w:sz="0" w:space="0" w:color="auto"/>
                        <w:bottom w:val="none" w:sz="0" w:space="0" w:color="auto"/>
                        <w:right w:val="none" w:sz="0" w:space="0" w:color="auto"/>
                      </w:divBdr>
                    </w:div>
                  </w:divsChild>
                </w:div>
                <w:div w:id="1296135792">
                  <w:marLeft w:val="0"/>
                  <w:marRight w:val="0"/>
                  <w:marTop w:val="0"/>
                  <w:marBottom w:val="0"/>
                  <w:divBdr>
                    <w:top w:val="none" w:sz="0" w:space="0" w:color="auto"/>
                    <w:left w:val="none" w:sz="0" w:space="0" w:color="auto"/>
                    <w:bottom w:val="none" w:sz="0" w:space="0" w:color="auto"/>
                    <w:right w:val="none" w:sz="0" w:space="0" w:color="auto"/>
                  </w:divBdr>
                  <w:divsChild>
                    <w:div w:id="1670447429">
                      <w:marLeft w:val="0"/>
                      <w:marRight w:val="0"/>
                      <w:marTop w:val="0"/>
                      <w:marBottom w:val="0"/>
                      <w:divBdr>
                        <w:top w:val="none" w:sz="0" w:space="0" w:color="auto"/>
                        <w:left w:val="none" w:sz="0" w:space="0" w:color="auto"/>
                        <w:bottom w:val="none" w:sz="0" w:space="0" w:color="auto"/>
                        <w:right w:val="none" w:sz="0" w:space="0" w:color="auto"/>
                      </w:divBdr>
                    </w:div>
                  </w:divsChild>
                </w:div>
                <w:div w:id="751510195">
                  <w:marLeft w:val="0"/>
                  <w:marRight w:val="0"/>
                  <w:marTop w:val="0"/>
                  <w:marBottom w:val="0"/>
                  <w:divBdr>
                    <w:top w:val="none" w:sz="0" w:space="0" w:color="auto"/>
                    <w:left w:val="none" w:sz="0" w:space="0" w:color="auto"/>
                    <w:bottom w:val="none" w:sz="0" w:space="0" w:color="auto"/>
                    <w:right w:val="none" w:sz="0" w:space="0" w:color="auto"/>
                  </w:divBdr>
                  <w:divsChild>
                    <w:div w:id="1108089575">
                      <w:marLeft w:val="0"/>
                      <w:marRight w:val="0"/>
                      <w:marTop w:val="0"/>
                      <w:marBottom w:val="0"/>
                      <w:divBdr>
                        <w:top w:val="none" w:sz="0" w:space="0" w:color="auto"/>
                        <w:left w:val="none" w:sz="0" w:space="0" w:color="auto"/>
                        <w:bottom w:val="none" w:sz="0" w:space="0" w:color="auto"/>
                        <w:right w:val="none" w:sz="0" w:space="0" w:color="auto"/>
                      </w:divBdr>
                    </w:div>
                  </w:divsChild>
                </w:div>
                <w:div w:id="511651629">
                  <w:marLeft w:val="0"/>
                  <w:marRight w:val="0"/>
                  <w:marTop w:val="0"/>
                  <w:marBottom w:val="0"/>
                  <w:divBdr>
                    <w:top w:val="none" w:sz="0" w:space="0" w:color="auto"/>
                    <w:left w:val="none" w:sz="0" w:space="0" w:color="auto"/>
                    <w:bottom w:val="none" w:sz="0" w:space="0" w:color="auto"/>
                    <w:right w:val="none" w:sz="0" w:space="0" w:color="auto"/>
                  </w:divBdr>
                  <w:divsChild>
                    <w:div w:id="1378315129">
                      <w:marLeft w:val="0"/>
                      <w:marRight w:val="0"/>
                      <w:marTop w:val="0"/>
                      <w:marBottom w:val="0"/>
                      <w:divBdr>
                        <w:top w:val="none" w:sz="0" w:space="0" w:color="auto"/>
                        <w:left w:val="none" w:sz="0" w:space="0" w:color="auto"/>
                        <w:bottom w:val="none" w:sz="0" w:space="0" w:color="auto"/>
                        <w:right w:val="none" w:sz="0" w:space="0" w:color="auto"/>
                      </w:divBdr>
                    </w:div>
                  </w:divsChild>
                </w:div>
                <w:div w:id="2068185458">
                  <w:marLeft w:val="0"/>
                  <w:marRight w:val="0"/>
                  <w:marTop w:val="0"/>
                  <w:marBottom w:val="0"/>
                  <w:divBdr>
                    <w:top w:val="none" w:sz="0" w:space="0" w:color="auto"/>
                    <w:left w:val="none" w:sz="0" w:space="0" w:color="auto"/>
                    <w:bottom w:val="none" w:sz="0" w:space="0" w:color="auto"/>
                    <w:right w:val="none" w:sz="0" w:space="0" w:color="auto"/>
                  </w:divBdr>
                  <w:divsChild>
                    <w:div w:id="1863786785">
                      <w:marLeft w:val="0"/>
                      <w:marRight w:val="0"/>
                      <w:marTop w:val="0"/>
                      <w:marBottom w:val="0"/>
                      <w:divBdr>
                        <w:top w:val="none" w:sz="0" w:space="0" w:color="auto"/>
                        <w:left w:val="none" w:sz="0" w:space="0" w:color="auto"/>
                        <w:bottom w:val="none" w:sz="0" w:space="0" w:color="auto"/>
                        <w:right w:val="none" w:sz="0" w:space="0" w:color="auto"/>
                      </w:divBdr>
                    </w:div>
                  </w:divsChild>
                </w:div>
                <w:div w:id="250428804">
                  <w:marLeft w:val="0"/>
                  <w:marRight w:val="0"/>
                  <w:marTop w:val="0"/>
                  <w:marBottom w:val="0"/>
                  <w:divBdr>
                    <w:top w:val="none" w:sz="0" w:space="0" w:color="auto"/>
                    <w:left w:val="none" w:sz="0" w:space="0" w:color="auto"/>
                    <w:bottom w:val="none" w:sz="0" w:space="0" w:color="auto"/>
                    <w:right w:val="none" w:sz="0" w:space="0" w:color="auto"/>
                  </w:divBdr>
                  <w:divsChild>
                    <w:div w:id="1740907556">
                      <w:marLeft w:val="0"/>
                      <w:marRight w:val="0"/>
                      <w:marTop w:val="0"/>
                      <w:marBottom w:val="0"/>
                      <w:divBdr>
                        <w:top w:val="none" w:sz="0" w:space="0" w:color="auto"/>
                        <w:left w:val="none" w:sz="0" w:space="0" w:color="auto"/>
                        <w:bottom w:val="none" w:sz="0" w:space="0" w:color="auto"/>
                        <w:right w:val="none" w:sz="0" w:space="0" w:color="auto"/>
                      </w:divBdr>
                    </w:div>
                  </w:divsChild>
                </w:div>
                <w:div w:id="136579104">
                  <w:marLeft w:val="0"/>
                  <w:marRight w:val="0"/>
                  <w:marTop w:val="0"/>
                  <w:marBottom w:val="0"/>
                  <w:divBdr>
                    <w:top w:val="none" w:sz="0" w:space="0" w:color="auto"/>
                    <w:left w:val="none" w:sz="0" w:space="0" w:color="auto"/>
                    <w:bottom w:val="none" w:sz="0" w:space="0" w:color="auto"/>
                    <w:right w:val="none" w:sz="0" w:space="0" w:color="auto"/>
                  </w:divBdr>
                  <w:divsChild>
                    <w:div w:id="450519791">
                      <w:marLeft w:val="0"/>
                      <w:marRight w:val="0"/>
                      <w:marTop w:val="0"/>
                      <w:marBottom w:val="0"/>
                      <w:divBdr>
                        <w:top w:val="none" w:sz="0" w:space="0" w:color="auto"/>
                        <w:left w:val="none" w:sz="0" w:space="0" w:color="auto"/>
                        <w:bottom w:val="none" w:sz="0" w:space="0" w:color="auto"/>
                        <w:right w:val="none" w:sz="0" w:space="0" w:color="auto"/>
                      </w:divBdr>
                    </w:div>
                  </w:divsChild>
                </w:div>
                <w:div w:id="1519588093">
                  <w:marLeft w:val="0"/>
                  <w:marRight w:val="0"/>
                  <w:marTop w:val="0"/>
                  <w:marBottom w:val="0"/>
                  <w:divBdr>
                    <w:top w:val="none" w:sz="0" w:space="0" w:color="auto"/>
                    <w:left w:val="none" w:sz="0" w:space="0" w:color="auto"/>
                    <w:bottom w:val="none" w:sz="0" w:space="0" w:color="auto"/>
                    <w:right w:val="none" w:sz="0" w:space="0" w:color="auto"/>
                  </w:divBdr>
                  <w:divsChild>
                    <w:div w:id="1140420910">
                      <w:marLeft w:val="0"/>
                      <w:marRight w:val="0"/>
                      <w:marTop w:val="0"/>
                      <w:marBottom w:val="0"/>
                      <w:divBdr>
                        <w:top w:val="none" w:sz="0" w:space="0" w:color="auto"/>
                        <w:left w:val="none" w:sz="0" w:space="0" w:color="auto"/>
                        <w:bottom w:val="none" w:sz="0" w:space="0" w:color="auto"/>
                        <w:right w:val="none" w:sz="0" w:space="0" w:color="auto"/>
                      </w:divBdr>
                    </w:div>
                    <w:div w:id="288245877">
                      <w:marLeft w:val="0"/>
                      <w:marRight w:val="0"/>
                      <w:marTop w:val="0"/>
                      <w:marBottom w:val="0"/>
                      <w:divBdr>
                        <w:top w:val="none" w:sz="0" w:space="0" w:color="auto"/>
                        <w:left w:val="none" w:sz="0" w:space="0" w:color="auto"/>
                        <w:bottom w:val="none" w:sz="0" w:space="0" w:color="auto"/>
                        <w:right w:val="none" w:sz="0" w:space="0" w:color="auto"/>
                      </w:divBdr>
                    </w:div>
                  </w:divsChild>
                </w:div>
                <w:div w:id="1982609290">
                  <w:marLeft w:val="0"/>
                  <w:marRight w:val="0"/>
                  <w:marTop w:val="0"/>
                  <w:marBottom w:val="0"/>
                  <w:divBdr>
                    <w:top w:val="none" w:sz="0" w:space="0" w:color="auto"/>
                    <w:left w:val="none" w:sz="0" w:space="0" w:color="auto"/>
                    <w:bottom w:val="none" w:sz="0" w:space="0" w:color="auto"/>
                    <w:right w:val="none" w:sz="0" w:space="0" w:color="auto"/>
                  </w:divBdr>
                  <w:divsChild>
                    <w:div w:id="233205787">
                      <w:marLeft w:val="0"/>
                      <w:marRight w:val="0"/>
                      <w:marTop w:val="0"/>
                      <w:marBottom w:val="0"/>
                      <w:divBdr>
                        <w:top w:val="none" w:sz="0" w:space="0" w:color="auto"/>
                        <w:left w:val="none" w:sz="0" w:space="0" w:color="auto"/>
                        <w:bottom w:val="none" w:sz="0" w:space="0" w:color="auto"/>
                        <w:right w:val="none" w:sz="0" w:space="0" w:color="auto"/>
                      </w:divBdr>
                    </w:div>
                  </w:divsChild>
                </w:div>
                <w:div w:id="145050235">
                  <w:marLeft w:val="0"/>
                  <w:marRight w:val="0"/>
                  <w:marTop w:val="0"/>
                  <w:marBottom w:val="0"/>
                  <w:divBdr>
                    <w:top w:val="none" w:sz="0" w:space="0" w:color="auto"/>
                    <w:left w:val="none" w:sz="0" w:space="0" w:color="auto"/>
                    <w:bottom w:val="none" w:sz="0" w:space="0" w:color="auto"/>
                    <w:right w:val="none" w:sz="0" w:space="0" w:color="auto"/>
                  </w:divBdr>
                  <w:divsChild>
                    <w:div w:id="1419130343">
                      <w:marLeft w:val="0"/>
                      <w:marRight w:val="0"/>
                      <w:marTop w:val="0"/>
                      <w:marBottom w:val="0"/>
                      <w:divBdr>
                        <w:top w:val="none" w:sz="0" w:space="0" w:color="auto"/>
                        <w:left w:val="none" w:sz="0" w:space="0" w:color="auto"/>
                        <w:bottom w:val="none" w:sz="0" w:space="0" w:color="auto"/>
                        <w:right w:val="none" w:sz="0" w:space="0" w:color="auto"/>
                      </w:divBdr>
                    </w:div>
                  </w:divsChild>
                </w:div>
                <w:div w:id="1160653126">
                  <w:marLeft w:val="0"/>
                  <w:marRight w:val="0"/>
                  <w:marTop w:val="0"/>
                  <w:marBottom w:val="0"/>
                  <w:divBdr>
                    <w:top w:val="none" w:sz="0" w:space="0" w:color="auto"/>
                    <w:left w:val="none" w:sz="0" w:space="0" w:color="auto"/>
                    <w:bottom w:val="none" w:sz="0" w:space="0" w:color="auto"/>
                    <w:right w:val="none" w:sz="0" w:space="0" w:color="auto"/>
                  </w:divBdr>
                  <w:divsChild>
                    <w:div w:id="1609001062">
                      <w:marLeft w:val="0"/>
                      <w:marRight w:val="0"/>
                      <w:marTop w:val="0"/>
                      <w:marBottom w:val="0"/>
                      <w:divBdr>
                        <w:top w:val="none" w:sz="0" w:space="0" w:color="auto"/>
                        <w:left w:val="none" w:sz="0" w:space="0" w:color="auto"/>
                        <w:bottom w:val="none" w:sz="0" w:space="0" w:color="auto"/>
                        <w:right w:val="none" w:sz="0" w:space="0" w:color="auto"/>
                      </w:divBdr>
                    </w:div>
                  </w:divsChild>
                </w:div>
                <w:div w:id="1527914036">
                  <w:marLeft w:val="0"/>
                  <w:marRight w:val="0"/>
                  <w:marTop w:val="0"/>
                  <w:marBottom w:val="0"/>
                  <w:divBdr>
                    <w:top w:val="none" w:sz="0" w:space="0" w:color="auto"/>
                    <w:left w:val="none" w:sz="0" w:space="0" w:color="auto"/>
                    <w:bottom w:val="none" w:sz="0" w:space="0" w:color="auto"/>
                    <w:right w:val="none" w:sz="0" w:space="0" w:color="auto"/>
                  </w:divBdr>
                  <w:divsChild>
                    <w:div w:id="19624293">
                      <w:marLeft w:val="0"/>
                      <w:marRight w:val="0"/>
                      <w:marTop w:val="0"/>
                      <w:marBottom w:val="0"/>
                      <w:divBdr>
                        <w:top w:val="none" w:sz="0" w:space="0" w:color="auto"/>
                        <w:left w:val="none" w:sz="0" w:space="0" w:color="auto"/>
                        <w:bottom w:val="none" w:sz="0" w:space="0" w:color="auto"/>
                        <w:right w:val="none" w:sz="0" w:space="0" w:color="auto"/>
                      </w:divBdr>
                    </w:div>
                  </w:divsChild>
                </w:div>
                <w:div w:id="1638757461">
                  <w:marLeft w:val="0"/>
                  <w:marRight w:val="0"/>
                  <w:marTop w:val="0"/>
                  <w:marBottom w:val="0"/>
                  <w:divBdr>
                    <w:top w:val="none" w:sz="0" w:space="0" w:color="auto"/>
                    <w:left w:val="none" w:sz="0" w:space="0" w:color="auto"/>
                    <w:bottom w:val="none" w:sz="0" w:space="0" w:color="auto"/>
                    <w:right w:val="none" w:sz="0" w:space="0" w:color="auto"/>
                  </w:divBdr>
                  <w:divsChild>
                    <w:div w:id="820925341">
                      <w:marLeft w:val="0"/>
                      <w:marRight w:val="0"/>
                      <w:marTop w:val="0"/>
                      <w:marBottom w:val="0"/>
                      <w:divBdr>
                        <w:top w:val="none" w:sz="0" w:space="0" w:color="auto"/>
                        <w:left w:val="none" w:sz="0" w:space="0" w:color="auto"/>
                        <w:bottom w:val="none" w:sz="0" w:space="0" w:color="auto"/>
                        <w:right w:val="none" w:sz="0" w:space="0" w:color="auto"/>
                      </w:divBdr>
                    </w:div>
                  </w:divsChild>
                </w:div>
                <w:div w:id="450394282">
                  <w:marLeft w:val="0"/>
                  <w:marRight w:val="0"/>
                  <w:marTop w:val="0"/>
                  <w:marBottom w:val="0"/>
                  <w:divBdr>
                    <w:top w:val="none" w:sz="0" w:space="0" w:color="auto"/>
                    <w:left w:val="none" w:sz="0" w:space="0" w:color="auto"/>
                    <w:bottom w:val="none" w:sz="0" w:space="0" w:color="auto"/>
                    <w:right w:val="none" w:sz="0" w:space="0" w:color="auto"/>
                  </w:divBdr>
                  <w:divsChild>
                    <w:div w:id="68965319">
                      <w:marLeft w:val="0"/>
                      <w:marRight w:val="0"/>
                      <w:marTop w:val="0"/>
                      <w:marBottom w:val="0"/>
                      <w:divBdr>
                        <w:top w:val="none" w:sz="0" w:space="0" w:color="auto"/>
                        <w:left w:val="none" w:sz="0" w:space="0" w:color="auto"/>
                        <w:bottom w:val="none" w:sz="0" w:space="0" w:color="auto"/>
                        <w:right w:val="none" w:sz="0" w:space="0" w:color="auto"/>
                      </w:divBdr>
                    </w:div>
                  </w:divsChild>
                </w:div>
                <w:div w:id="941954826">
                  <w:marLeft w:val="0"/>
                  <w:marRight w:val="0"/>
                  <w:marTop w:val="0"/>
                  <w:marBottom w:val="0"/>
                  <w:divBdr>
                    <w:top w:val="none" w:sz="0" w:space="0" w:color="auto"/>
                    <w:left w:val="none" w:sz="0" w:space="0" w:color="auto"/>
                    <w:bottom w:val="none" w:sz="0" w:space="0" w:color="auto"/>
                    <w:right w:val="none" w:sz="0" w:space="0" w:color="auto"/>
                  </w:divBdr>
                  <w:divsChild>
                    <w:div w:id="809860667">
                      <w:marLeft w:val="0"/>
                      <w:marRight w:val="0"/>
                      <w:marTop w:val="0"/>
                      <w:marBottom w:val="0"/>
                      <w:divBdr>
                        <w:top w:val="none" w:sz="0" w:space="0" w:color="auto"/>
                        <w:left w:val="none" w:sz="0" w:space="0" w:color="auto"/>
                        <w:bottom w:val="none" w:sz="0" w:space="0" w:color="auto"/>
                        <w:right w:val="none" w:sz="0" w:space="0" w:color="auto"/>
                      </w:divBdr>
                    </w:div>
                  </w:divsChild>
                </w:div>
                <w:div w:id="136538638">
                  <w:marLeft w:val="0"/>
                  <w:marRight w:val="0"/>
                  <w:marTop w:val="0"/>
                  <w:marBottom w:val="0"/>
                  <w:divBdr>
                    <w:top w:val="none" w:sz="0" w:space="0" w:color="auto"/>
                    <w:left w:val="none" w:sz="0" w:space="0" w:color="auto"/>
                    <w:bottom w:val="none" w:sz="0" w:space="0" w:color="auto"/>
                    <w:right w:val="none" w:sz="0" w:space="0" w:color="auto"/>
                  </w:divBdr>
                  <w:divsChild>
                    <w:div w:id="1521120214">
                      <w:marLeft w:val="0"/>
                      <w:marRight w:val="0"/>
                      <w:marTop w:val="0"/>
                      <w:marBottom w:val="0"/>
                      <w:divBdr>
                        <w:top w:val="none" w:sz="0" w:space="0" w:color="auto"/>
                        <w:left w:val="none" w:sz="0" w:space="0" w:color="auto"/>
                        <w:bottom w:val="none" w:sz="0" w:space="0" w:color="auto"/>
                        <w:right w:val="none" w:sz="0" w:space="0" w:color="auto"/>
                      </w:divBdr>
                    </w:div>
                    <w:div w:id="66538575">
                      <w:marLeft w:val="0"/>
                      <w:marRight w:val="0"/>
                      <w:marTop w:val="0"/>
                      <w:marBottom w:val="0"/>
                      <w:divBdr>
                        <w:top w:val="none" w:sz="0" w:space="0" w:color="auto"/>
                        <w:left w:val="none" w:sz="0" w:space="0" w:color="auto"/>
                        <w:bottom w:val="none" w:sz="0" w:space="0" w:color="auto"/>
                        <w:right w:val="none" w:sz="0" w:space="0" w:color="auto"/>
                      </w:divBdr>
                    </w:div>
                  </w:divsChild>
                </w:div>
                <w:div w:id="1826434323">
                  <w:marLeft w:val="0"/>
                  <w:marRight w:val="0"/>
                  <w:marTop w:val="0"/>
                  <w:marBottom w:val="0"/>
                  <w:divBdr>
                    <w:top w:val="none" w:sz="0" w:space="0" w:color="auto"/>
                    <w:left w:val="none" w:sz="0" w:space="0" w:color="auto"/>
                    <w:bottom w:val="none" w:sz="0" w:space="0" w:color="auto"/>
                    <w:right w:val="none" w:sz="0" w:space="0" w:color="auto"/>
                  </w:divBdr>
                  <w:divsChild>
                    <w:div w:id="1346132397">
                      <w:marLeft w:val="0"/>
                      <w:marRight w:val="0"/>
                      <w:marTop w:val="0"/>
                      <w:marBottom w:val="0"/>
                      <w:divBdr>
                        <w:top w:val="none" w:sz="0" w:space="0" w:color="auto"/>
                        <w:left w:val="none" w:sz="0" w:space="0" w:color="auto"/>
                        <w:bottom w:val="none" w:sz="0" w:space="0" w:color="auto"/>
                        <w:right w:val="none" w:sz="0" w:space="0" w:color="auto"/>
                      </w:divBdr>
                    </w:div>
                  </w:divsChild>
                </w:div>
                <w:div w:id="116604580">
                  <w:marLeft w:val="0"/>
                  <w:marRight w:val="0"/>
                  <w:marTop w:val="0"/>
                  <w:marBottom w:val="0"/>
                  <w:divBdr>
                    <w:top w:val="none" w:sz="0" w:space="0" w:color="auto"/>
                    <w:left w:val="none" w:sz="0" w:space="0" w:color="auto"/>
                    <w:bottom w:val="none" w:sz="0" w:space="0" w:color="auto"/>
                    <w:right w:val="none" w:sz="0" w:space="0" w:color="auto"/>
                  </w:divBdr>
                  <w:divsChild>
                    <w:div w:id="1347176356">
                      <w:marLeft w:val="0"/>
                      <w:marRight w:val="0"/>
                      <w:marTop w:val="0"/>
                      <w:marBottom w:val="0"/>
                      <w:divBdr>
                        <w:top w:val="none" w:sz="0" w:space="0" w:color="auto"/>
                        <w:left w:val="none" w:sz="0" w:space="0" w:color="auto"/>
                        <w:bottom w:val="none" w:sz="0" w:space="0" w:color="auto"/>
                        <w:right w:val="none" w:sz="0" w:space="0" w:color="auto"/>
                      </w:divBdr>
                    </w:div>
                  </w:divsChild>
                </w:div>
                <w:div w:id="1076980050">
                  <w:marLeft w:val="0"/>
                  <w:marRight w:val="0"/>
                  <w:marTop w:val="0"/>
                  <w:marBottom w:val="0"/>
                  <w:divBdr>
                    <w:top w:val="none" w:sz="0" w:space="0" w:color="auto"/>
                    <w:left w:val="none" w:sz="0" w:space="0" w:color="auto"/>
                    <w:bottom w:val="none" w:sz="0" w:space="0" w:color="auto"/>
                    <w:right w:val="none" w:sz="0" w:space="0" w:color="auto"/>
                  </w:divBdr>
                  <w:divsChild>
                    <w:div w:id="857088221">
                      <w:marLeft w:val="0"/>
                      <w:marRight w:val="0"/>
                      <w:marTop w:val="0"/>
                      <w:marBottom w:val="0"/>
                      <w:divBdr>
                        <w:top w:val="none" w:sz="0" w:space="0" w:color="auto"/>
                        <w:left w:val="none" w:sz="0" w:space="0" w:color="auto"/>
                        <w:bottom w:val="none" w:sz="0" w:space="0" w:color="auto"/>
                        <w:right w:val="none" w:sz="0" w:space="0" w:color="auto"/>
                      </w:divBdr>
                    </w:div>
                  </w:divsChild>
                </w:div>
                <w:div w:id="2084446879">
                  <w:marLeft w:val="0"/>
                  <w:marRight w:val="0"/>
                  <w:marTop w:val="0"/>
                  <w:marBottom w:val="0"/>
                  <w:divBdr>
                    <w:top w:val="none" w:sz="0" w:space="0" w:color="auto"/>
                    <w:left w:val="none" w:sz="0" w:space="0" w:color="auto"/>
                    <w:bottom w:val="none" w:sz="0" w:space="0" w:color="auto"/>
                    <w:right w:val="none" w:sz="0" w:space="0" w:color="auto"/>
                  </w:divBdr>
                  <w:divsChild>
                    <w:div w:id="418714819">
                      <w:marLeft w:val="0"/>
                      <w:marRight w:val="0"/>
                      <w:marTop w:val="0"/>
                      <w:marBottom w:val="0"/>
                      <w:divBdr>
                        <w:top w:val="none" w:sz="0" w:space="0" w:color="auto"/>
                        <w:left w:val="none" w:sz="0" w:space="0" w:color="auto"/>
                        <w:bottom w:val="none" w:sz="0" w:space="0" w:color="auto"/>
                        <w:right w:val="none" w:sz="0" w:space="0" w:color="auto"/>
                      </w:divBdr>
                    </w:div>
                  </w:divsChild>
                </w:div>
                <w:div w:id="278031216">
                  <w:marLeft w:val="0"/>
                  <w:marRight w:val="0"/>
                  <w:marTop w:val="0"/>
                  <w:marBottom w:val="0"/>
                  <w:divBdr>
                    <w:top w:val="none" w:sz="0" w:space="0" w:color="auto"/>
                    <w:left w:val="none" w:sz="0" w:space="0" w:color="auto"/>
                    <w:bottom w:val="none" w:sz="0" w:space="0" w:color="auto"/>
                    <w:right w:val="none" w:sz="0" w:space="0" w:color="auto"/>
                  </w:divBdr>
                  <w:divsChild>
                    <w:div w:id="900483324">
                      <w:marLeft w:val="0"/>
                      <w:marRight w:val="0"/>
                      <w:marTop w:val="0"/>
                      <w:marBottom w:val="0"/>
                      <w:divBdr>
                        <w:top w:val="none" w:sz="0" w:space="0" w:color="auto"/>
                        <w:left w:val="none" w:sz="0" w:space="0" w:color="auto"/>
                        <w:bottom w:val="none" w:sz="0" w:space="0" w:color="auto"/>
                        <w:right w:val="none" w:sz="0" w:space="0" w:color="auto"/>
                      </w:divBdr>
                    </w:div>
                  </w:divsChild>
                </w:div>
                <w:div w:id="486627638">
                  <w:marLeft w:val="0"/>
                  <w:marRight w:val="0"/>
                  <w:marTop w:val="0"/>
                  <w:marBottom w:val="0"/>
                  <w:divBdr>
                    <w:top w:val="none" w:sz="0" w:space="0" w:color="auto"/>
                    <w:left w:val="none" w:sz="0" w:space="0" w:color="auto"/>
                    <w:bottom w:val="none" w:sz="0" w:space="0" w:color="auto"/>
                    <w:right w:val="none" w:sz="0" w:space="0" w:color="auto"/>
                  </w:divBdr>
                  <w:divsChild>
                    <w:div w:id="1432700540">
                      <w:marLeft w:val="0"/>
                      <w:marRight w:val="0"/>
                      <w:marTop w:val="0"/>
                      <w:marBottom w:val="0"/>
                      <w:divBdr>
                        <w:top w:val="none" w:sz="0" w:space="0" w:color="auto"/>
                        <w:left w:val="none" w:sz="0" w:space="0" w:color="auto"/>
                        <w:bottom w:val="none" w:sz="0" w:space="0" w:color="auto"/>
                        <w:right w:val="none" w:sz="0" w:space="0" w:color="auto"/>
                      </w:divBdr>
                    </w:div>
                  </w:divsChild>
                </w:div>
                <w:div w:id="95835698">
                  <w:marLeft w:val="0"/>
                  <w:marRight w:val="0"/>
                  <w:marTop w:val="0"/>
                  <w:marBottom w:val="0"/>
                  <w:divBdr>
                    <w:top w:val="none" w:sz="0" w:space="0" w:color="auto"/>
                    <w:left w:val="none" w:sz="0" w:space="0" w:color="auto"/>
                    <w:bottom w:val="none" w:sz="0" w:space="0" w:color="auto"/>
                    <w:right w:val="none" w:sz="0" w:space="0" w:color="auto"/>
                  </w:divBdr>
                  <w:divsChild>
                    <w:div w:id="32657680">
                      <w:marLeft w:val="0"/>
                      <w:marRight w:val="0"/>
                      <w:marTop w:val="0"/>
                      <w:marBottom w:val="0"/>
                      <w:divBdr>
                        <w:top w:val="none" w:sz="0" w:space="0" w:color="auto"/>
                        <w:left w:val="none" w:sz="0" w:space="0" w:color="auto"/>
                        <w:bottom w:val="none" w:sz="0" w:space="0" w:color="auto"/>
                        <w:right w:val="none" w:sz="0" w:space="0" w:color="auto"/>
                      </w:divBdr>
                    </w:div>
                  </w:divsChild>
                </w:div>
                <w:div w:id="149251333">
                  <w:marLeft w:val="0"/>
                  <w:marRight w:val="0"/>
                  <w:marTop w:val="0"/>
                  <w:marBottom w:val="0"/>
                  <w:divBdr>
                    <w:top w:val="none" w:sz="0" w:space="0" w:color="auto"/>
                    <w:left w:val="none" w:sz="0" w:space="0" w:color="auto"/>
                    <w:bottom w:val="none" w:sz="0" w:space="0" w:color="auto"/>
                    <w:right w:val="none" w:sz="0" w:space="0" w:color="auto"/>
                  </w:divBdr>
                  <w:divsChild>
                    <w:div w:id="1466662198">
                      <w:marLeft w:val="0"/>
                      <w:marRight w:val="0"/>
                      <w:marTop w:val="0"/>
                      <w:marBottom w:val="0"/>
                      <w:divBdr>
                        <w:top w:val="none" w:sz="0" w:space="0" w:color="auto"/>
                        <w:left w:val="none" w:sz="0" w:space="0" w:color="auto"/>
                        <w:bottom w:val="none" w:sz="0" w:space="0" w:color="auto"/>
                        <w:right w:val="none" w:sz="0" w:space="0" w:color="auto"/>
                      </w:divBdr>
                    </w:div>
                    <w:div w:id="501967706">
                      <w:marLeft w:val="0"/>
                      <w:marRight w:val="0"/>
                      <w:marTop w:val="0"/>
                      <w:marBottom w:val="0"/>
                      <w:divBdr>
                        <w:top w:val="none" w:sz="0" w:space="0" w:color="auto"/>
                        <w:left w:val="none" w:sz="0" w:space="0" w:color="auto"/>
                        <w:bottom w:val="none" w:sz="0" w:space="0" w:color="auto"/>
                        <w:right w:val="none" w:sz="0" w:space="0" w:color="auto"/>
                      </w:divBdr>
                    </w:div>
                  </w:divsChild>
                </w:div>
                <w:div w:id="1225724096">
                  <w:marLeft w:val="0"/>
                  <w:marRight w:val="0"/>
                  <w:marTop w:val="0"/>
                  <w:marBottom w:val="0"/>
                  <w:divBdr>
                    <w:top w:val="none" w:sz="0" w:space="0" w:color="auto"/>
                    <w:left w:val="none" w:sz="0" w:space="0" w:color="auto"/>
                    <w:bottom w:val="none" w:sz="0" w:space="0" w:color="auto"/>
                    <w:right w:val="none" w:sz="0" w:space="0" w:color="auto"/>
                  </w:divBdr>
                  <w:divsChild>
                    <w:div w:id="687372645">
                      <w:marLeft w:val="0"/>
                      <w:marRight w:val="0"/>
                      <w:marTop w:val="0"/>
                      <w:marBottom w:val="0"/>
                      <w:divBdr>
                        <w:top w:val="none" w:sz="0" w:space="0" w:color="auto"/>
                        <w:left w:val="none" w:sz="0" w:space="0" w:color="auto"/>
                        <w:bottom w:val="none" w:sz="0" w:space="0" w:color="auto"/>
                        <w:right w:val="none" w:sz="0" w:space="0" w:color="auto"/>
                      </w:divBdr>
                    </w:div>
                  </w:divsChild>
                </w:div>
                <w:div w:id="1734502780">
                  <w:marLeft w:val="0"/>
                  <w:marRight w:val="0"/>
                  <w:marTop w:val="0"/>
                  <w:marBottom w:val="0"/>
                  <w:divBdr>
                    <w:top w:val="none" w:sz="0" w:space="0" w:color="auto"/>
                    <w:left w:val="none" w:sz="0" w:space="0" w:color="auto"/>
                    <w:bottom w:val="none" w:sz="0" w:space="0" w:color="auto"/>
                    <w:right w:val="none" w:sz="0" w:space="0" w:color="auto"/>
                  </w:divBdr>
                  <w:divsChild>
                    <w:div w:id="278755896">
                      <w:marLeft w:val="0"/>
                      <w:marRight w:val="0"/>
                      <w:marTop w:val="0"/>
                      <w:marBottom w:val="0"/>
                      <w:divBdr>
                        <w:top w:val="none" w:sz="0" w:space="0" w:color="auto"/>
                        <w:left w:val="none" w:sz="0" w:space="0" w:color="auto"/>
                        <w:bottom w:val="none" w:sz="0" w:space="0" w:color="auto"/>
                        <w:right w:val="none" w:sz="0" w:space="0" w:color="auto"/>
                      </w:divBdr>
                    </w:div>
                  </w:divsChild>
                </w:div>
                <w:div w:id="1289164749">
                  <w:marLeft w:val="0"/>
                  <w:marRight w:val="0"/>
                  <w:marTop w:val="0"/>
                  <w:marBottom w:val="0"/>
                  <w:divBdr>
                    <w:top w:val="none" w:sz="0" w:space="0" w:color="auto"/>
                    <w:left w:val="none" w:sz="0" w:space="0" w:color="auto"/>
                    <w:bottom w:val="none" w:sz="0" w:space="0" w:color="auto"/>
                    <w:right w:val="none" w:sz="0" w:space="0" w:color="auto"/>
                  </w:divBdr>
                  <w:divsChild>
                    <w:div w:id="1767578491">
                      <w:marLeft w:val="0"/>
                      <w:marRight w:val="0"/>
                      <w:marTop w:val="0"/>
                      <w:marBottom w:val="0"/>
                      <w:divBdr>
                        <w:top w:val="none" w:sz="0" w:space="0" w:color="auto"/>
                        <w:left w:val="none" w:sz="0" w:space="0" w:color="auto"/>
                        <w:bottom w:val="none" w:sz="0" w:space="0" w:color="auto"/>
                        <w:right w:val="none" w:sz="0" w:space="0" w:color="auto"/>
                      </w:divBdr>
                    </w:div>
                  </w:divsChild>
                </w:div>
                <w:div w:id="1586065148">
                  <w:marLeft w:val="0"/>
                  <w:marRight w:val="0"/>
                  <w:marTop w:val="0"/>
                  <w:marBottom w:val="0"/>
                  <w:divBdr>
                    <w:top w:val="none" w:sz="0" w:space="0" w:color="auto"/>
                    <w:left w:val="none" w:sz="0" w:space="0" w:color="auto"/>
                    <w:bottom w:val="none" w:sz="0" w:space="0" w:color="auto"/>
                    <w:right w:val="none" w:sz="0" w:space="0" w:color="auto"/>
                  </w:divBdr>
                  <w:divsChild>
                    <w:div w:id="661466354">
                      <w:marLeft w:val="0"/>
                      <w:marRight w:val="0"/>
                      <w:marTop w:val="0"/>
                      <w:marBottom w:val="0"/>
                      <w:divBdr>
                        <w:top w:val="none" w:sz="0" w:space="0" w:color="auto"/>
                        <w:left w:val="none" w:sz="0" w:space="0" w:color="auto"/>
                        <w:bottom w:val="none" w:sz="0" w:space="0" w:color="auto"/>
                        <w:right w:val="none" w:sz="0" w:space="0" w:color="auto"/>
                      </w:divBdr>
                    </w:div>
                  </w:divsChild>
                </w:div>
                <w:div w:id="1017461395">
                  <w:marLeft w:val="0"/>
                  <w:marRight w:val="0"/>
                  <w:marTop w:val="0"/>
                  <w:marBottom w:val="0"/>
                  <w:divBdr>
                    <w:top w:val="none" w:sz="0" w:space="0" w:color="auto"/>
                    <w:left w:val="none" w:sz="0" w:space="0" w:color="auto"/>
                    <w:bottom w:val="none" w:sz="0" w:space="0" w:color="auto"/>
                    <w:right w:val="none" w:sz="0" w:space="0" w:color="auto"/>
                  </w:divBdr>
                  <w:divsChild>
                    <w:div w:id="1555119677">
                      <w:marLeft w:val="0"/>
                      <w:marRight w:val="0"/>
                      <w:marTop w:val="0"/>
                      <w:marBottom w:val="0"/>
                      <w:divBdr>
                        <w:top w:val="none" w:sz="0" w:space="0" w:color="auto"/>
                        <w:left w:val="none" w:sz="0" w:space="0" w:color="auto"/>
                        <w:bottom w:val="none" w:sz="0" w:space="0" w:color="auto"/>
                        <w:right w:val="none" w:sz="0" w:space="0" w:color="auto"/>
                      </w:divBdr>
                    </w:div>
                  </w:divsChild>
                </w:div>
                <w:div w:id="790633709">
                  <w:marLeft w:val="0"/>
                  <w:marRight w:val="0"/>
                  <w:marTop w:val="0"/>
                  <w:marBottom w:val="0"/>
                  <w:divBdr>
                    <w:top w:val="none" w:sz="0" w:space="0" w:color="auto"/>
                    <w:left w:val="none" w:sz="0" w:space="0" w:color="auto"/>
                    <w:bottom w:val="none" w:sz="0" w:space="0" w:color="auto"/>
                    <w:right w:val="none" w:sz="0" w:space="0" w:color="auto"/>
                  </w:divBdr>
                  <w:divsChild>
                    <w:div w:id="683480624">
                      <w:marLeft w:val="0"/>
                      <w:marRight w:val="0"/>
                      <w:marTop w:val="0"/>
                      <w:marBottom w:val="0"/>
                      <w:divBdr>
                        <w:top w:val="none" w:sz="0" w:space="0" w:color="auto"/>
                        <w:left w:val="none" w:sz="0" w:space="0" w:color="auto"/>
                        <w:bottom w:val="none" w:sz="0" w:space="0" w:color="auto"/>
                        <w:right w:val="none" w:sz="0" w:space="0" w:color="auto"/>
                      </w:divBdr>
                    </w:div>
                  </w:divsChild>
                </w:div>
                <w:div w:id="1978028870">
                  <w:marLeft w:val="0"/>
                  <w:marRight w:val="0"/>
                  <w:marTop w:val="0"/>
                  <w:marBottom w:val="0"/>
                  <w:divBdr>
                    <w:top w:val="none" w:sz="0" w:space="0" w:color="auto"/>
                    <w:left w:val="none" w:sz="0" w:space="0" w:color="auto"/>
                    <w:bottom w:val="none" w:sz="0" w:space="0" w:color="auto"/>
                    <w:right w:val="none" w:sz="0" w:space="0" w:color="auto"/>
                  </w:divBdr>
                  <w:divsChild>
                    <w:div w:id="777531905">
                      <w:marLeft w:val="0"/>
                      <w:marRight w:val="0"/>
                      <w:marTop w:val="0"/>
                      <w:marBottom w:val="0"/>
                      <w:divBdr>
                        <w:top w:val="none" w:sz="0" w:space="0" w:color="auto"/>
                        <w:left w:val="none" w:sz="0" w:space="0" w:color="auto"/>
                        <w:bottom w:val="none" w:sz="0" w:space="0" w:color="auto"/>
                        <w:right w:val="none" w:sz="0" w:space="0" w:color="auto"/>
                      </w:divBdr>
                    </w:div>
                  </w:divsChild>
                </w:div>
                <w:div w:id="1951664375">
                  <w:marLeft w:val="0"/>
                  <w:marRight w:val="0"/>
                  <w:marTop w:val="0"/>
                  <w:marBottom w:val="0"/>
                  <w:divBdr>
                    <w:top w:val="none" w:sz="0" w:space="0" w:color="auto"/>
                    <w:left w:val="none" w:sz="0" w:space="0" w:color="auto"/>
                    <w:bottom w:val="none" w:sz="0" w:space="0" w:color="auto"/>
                    <w:right w:val="none" w:sz="0" w:space="0" w:color="auto"/>
                  </w:divBdr>
                  <w:divsChild>
                    <w:div w:id="1259293971">
                      <w:marLeft w:val="0"/>
                      <w:marRight w:val="0"/>
                      <w:marTop w:val="0"/>
                      <w:marBottom w:val="0"/>
                      <w:divBdr>
                        <w:top w:val="none" w:sz="0" w:space="0" w:color="auto"/>
                        <w:left w:val="none" w:sz="0" w:space="0" w:color="auto"/>
                        <w:bottom w:val="none" w:sz="0" w:space="0" w:color="auto"/>
                        <w:right w:val="none" w:sz="0" w:space="0" w:color="auto"/>
                      </w:divBdr>
                    </w:div>
                  </w:divsChild>
                </w:div>
                <w:div w:id="1365909433">
                  <w:marLeft w:val="0"/>
                  <w:marRight w:val="0"/>
                  <w:marTop w:val="0"/>
                  <w:marBottom w:val="0"/>
                  <w:divBdr>
                    <w:top w:val="none" w:sz="0" w:space="0" w:color="auto"/>
                    <w:left w:val="none" w:sz="0" w:space="0" w:color="auto"/>
                    <w:bottom w:val="none" w:sz="0" w:space="0" w:color="auto"/>
                    <w:right w:val="none" w:sz="0" w:space="0" w:color="auto"/>
                  </w:divBdr>
                  <w:divsChild>
                    <w:div w:id="1695693900">
                      <w:marLeft w:val="0"/>
                      <w:marRight w:val="0"/>
                      <w:marTop w:val="0"/>
                      <w:marBottom w:val="0"/>
                      <w:divBdr>
                        <w:top w:val="none" w:sz="0" w:space="0" w:color="auto"/>
                        <w:left w:val="none" w:sz="0" w:space="0" w:color="auto"/>
                        <w:bottom w:val="none" w:sz="0" w:space="0" w:color="auto"/>
                        <w:right w:val="none" w:sz="0" w:space="0" w:color="auto"/>
                      </w:divBdr>
                    </w:div>
                  </w:divsChild>
                </w:div>
                <w:div w:id="1907034885">
                  <w:marLeft w:val="0"/>
                  <w:marRight w:val="0"/>
                  <w:marTop w:val="0"/>
                  <w:marBottom w:val="0"/>
                  <w:divBdr>
                    <w:top w:val="none" w:sz="0" w:space="0" w:color="auto"/>
                    <w:left w:val="none" w:sz="0" w:space="0" w:color="auto"/>
                    <w:bottom w:val="none" w:sz="0" w:space="0" w:color="auto"/>
                    <w:right w:val="none" w:sz="0" w:space="0" w:color="auto"/>
                  </w:divBdr>
                  <w:divsChild>
                    <w:div w:id="213276344">
                      <w:marLeft w:val="0"/>
                      <w:marRight w:val="0"/>
                      <w:marTop w:val="0"/>
                      <w:marBottom w:val="0"/>
                      <w:divBdr>
                        <w:top w:val="none" w:sz="0" w:space="0" w:color="auto"/>
                        <w:left w:val="none" w:sz="0" w:space="0" w:color="auto"/>
                        <w:bottom w:val="none" w:sz="0" w:space="0" w:color="auto"/>
                        <w:right w:val="none" w:sz="0" w:space="0" w:color="auto"/>
                      </w:divBdr>
                    </w:div>
                  </w:divsChild>
                </w:div>
                <w:div w:id="1610040359">
                  <w:marLeft w:val="0"/>
                  <w:marRight w:val="0"/>
                  <w:marTop w:val="0"/>
                  <w:marBottom w:val="0"/>
                  <w:divBdr>
                    <w:top w:val="none" w:sz="0" w:space="0" w:color="auto"/>
                    <w:left w:val="none" w:sz="0" w:space="0" w:color="auto"/>
                    <w:bottom w:val="none" w:sz="0" w:space="0" w:color="auto"/>
                    <w:right w:val="none" w:sz="0" w:space="0" w:color="auto"/>
                  </w:divBdr>
                  <w:divsChild>
                    <w:div w:id="1401052309">
                      <w:marLeft w:val="0"/>
                      <w:marRight w:val="0"/>
                      <w:marTop w:val="0"/>
                      <w:marBottom w:val="0"/>
                      <w:divBdr>
                        <w:top w:val="none" w:sz="0" w:space="0" w:color="auto"/>
                        <w:left w:val="none" w:sz="0" w:space="0" w:color="auto"/>
                        <w:bottom w:val="none" w:sz="0" w:space="0" w:color="auto"/>
                        <w:right w:val="none" w:sz="0" w:space="0" w:color="auto"/>
                      </w:divBdr>
                    </w:div>
                  </w:divsChild>
                </w:div>
                <w:div w:id="1709717415">
                  <w:marLeft w:val="0"/>
                  <w:marRight w:val="0"/>
                  <w:marTop w:val="0"/>
                  <w:marBottom w:val="0"/>
                  <w:divBdr>
                    <w:top w:val="none" w:sz="0" w:space="0" w:color="auto"/>
                    <w:left w:val="none" w:sz="0" w:space="0" w:color="auto"/>
                    <w:bottom w:val="none" w:sz="0" w:space="0" w:color="auto"/>
                    <w:right w:val="none" w:sz="0" w:space="0" w:color="auto"/>
                  </w:divBdr>
                  <w:divsChild>
                    <w:div w:id="961811023">
                      <w:marLeft w:val="0"/>
                      <w:marRight w:val="0"/>
                      <w:marTop w:val="0"/>
                      <w:marBottom w:val="0"/>
                      <w:divBdr>
                        <w:top w:val="none" w:sz="0" w:space="0" w:color="auto"/>
                        <w:left w:val="none" w:sz="0" w:space="0" w:color="auto"/>
                        <w:bottom w:val="none" w:sz="0" w:space="0" w:color="auto"/>
                        <w:right w:val="none" w:sz="0" w:space="0" w:color="auto"/>
                      </w:divBdr>
                    </w:div>
                  </w:divsChild>
                </w:div>
                <w:div w:id="1990593306">
                  <w:marLeft w:val="0"/>
                  <w:marRight w:val="0"/>
                  <w:marTop w:val="0"/>
                  <w:marBottom w:val="0"/>
                  <w:divBdr>
                    <w:top w:val="none" w:sz="0" w:space="0" w:color="auto"/>
                    <w:left w:val="none" w:sz="0" w:space="0" w:color="auto"/>
                    <w:bottom w:val="none" w:sz="0" w:space="0" w:color="auto"/>
                    <w:right w:val="none" w:sz="0" w:space="0" w:color="auto"/>
                  </w:divBdr>
                  <w:divsChild>
                    <w:div w:id="391468024">
                      <w:marLeft w:val="0"/>
                      <w:marRight w:val="0"/>
                      <w:marTop w:val="0"/>
                      <w:marBottom w:val="0"/>
                      <w:divBdr>
                        <w:top w:val="none" w:sz="0" w:space="0" w:color="auto"/>
                        <w:left w:val="none" w:sz="0" w:space="0" w:color="auto"/>
                        <w:bottom w:val="none" w:sz="0" w:space="0" w:color="auto"/>
                        <w:right w:val="none" w:sz="0" w:space="0" w:color="auto"/>
                      </w:divBdr>
                    </w:div>
                  </w:divsChild>
                </w:div>
                <w:div w:id="262805357">
                  <w:marLeft w:val="0"/>
                  <w:marRight w:val="0"/>
                  <w:marTop w:val="0"/>
                  <w:marBottom w:val="0"/>
                  <w:divBdr>
                    <w:top w:val="none" w:sz="0" w:space="0" w:color="auto"/>
                    <w:left w:val="none" w:sz="0" w:space="0" w:color="auto"/>
                    <w:bottom w:val="none" w:sz="0" w:space="0" w:color="auto"/>
                    <w:right w:val="none" w:sz="0" w:space="0" w:color="auto"/>
                  </w:divBdr>
                  <w:divsChild>
                    <w:div w:id="2089616511">
                      <w:marLeft w:val="0"/>
                      <w:marRight w:val="0"/>
                      <w:marTop w:val="0"/>
                      <w:marBottom w:val="0"/>
                      <w:divBdr>
                        <w:top w:val="none" w:sz="0" w:space="0" w:color="auto"/>
                        <w:left w:val="none" w:sz="0" w:space="0" w:color="auto"/>
                        <w:bottom w:val="none" w:sz="0" w:space="0" w:color="auto"/>
                        <w:right w:val="none" w:sz="0" w:space="0" w:color="auto"/>
                      </w:divBdr>
                    </w:div>
                  </w:divsChild>
                </w:div>
                <w:div w:id="29846987">
                  <w:marLeft w:val="0"/>
                  <w:marRight w:val="0"/>
                  <w:marTop w:val="0"/>
                  <w:marBottom w:val="0"/>
                  <w:divBdr>
                    <w:top w:val="none" w:sz="0" w:space="0" w:color="auto"/>
                    <w:left w:val="none" w:sz="0" w:space="0" w:color="auto"/>
                    <w:bottom w:val="none" w:sz="0" w:space="0" w:color="auto"/>
                    <w:right w:val="none" w:sz="0" w:space="0" w:color="auto"/>
                  </w:divBdr>
                  <w:divsChild>
                    <w:div w:id="138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24078">
          <w:marLeft w:val="0"/>
          <w:marRight w:val="0"/>
          <w:marTop w:val="0"/>
          <w:marBottom w:val="0"/>
          <w:divBdr>
            <w:top w:val="none" w:sz="0" w:space="0" w:color="auto"/>
            <w:left w:val="none" w:sz="0" w:space="0" w:color="auto"/>
            <w:bottom w:val="none" w:sz="0" w:space="0" w:color="auto"/>
            <w:right w:val="none" w:sz="0" w:space="0" w:color="auto"/>
          </w:divBdr>
        </w:div>
        <w:div w:id="785849591">
          <w:marLeft w:val="0"/>
          <w:marRight w:val="0"/>
          <w:marTop w:val="0"/>
          <w:marBottom w:val="0"/>
          <w:divBdr>
            <w:top w:val="none" w:sz="0" w:space="0" w:color="auto"/>
            <w:left w:val="none" w:sz="0" w:space="0" w:color="auto"/>
            <w:bottom w:val="none" w:sz="0" w:space="0" w:color="auto"/>
            <w:right w:val="none" w:sz="0" w:space="0" w:color="auto"/>
          </w:divBdr>
        </w:div>
        <w:div w:id="1335644217">
          <w:marLeft w:val="0"/>
          <w:marRight w:val="0"/>
          <w:marTop w:val="0"/>
          <w:marBottom w:val="0"/>
          <w:divBdr>
            <w:top w:val="none" w:sz="0" w:space="0" w:color="auto"/>
            <w:left w:val="none" w:sz="0" w:space="0" w:color="auto"/>
            <w:bottom w:val="none" w:sz="0" w:space="0" w:color="auto"/>
            <w:right w:val="none" w:sz="0" w:space="0" w:color="auto"/>
          </w:divBdr>
        </w:div>
        <w:div w:id="1159544706">
          <w:marLeft w:val="0"/>
          <w:marRight w:val="0"/>
          <w:marTop w:val="0"/>
          <w:marBottom w:val="0"/>
          <w:divBdr>
            <w:top w:val="none" w:sz="0" w:space="0" w:color="auto"/>
            <w:left w:val="none" w:sz="0" w:space="0" w:color="auto"/>
            <w:bottom w:val="none" w:sz="0" w:space="0" w:color="auto"/>
            <w:right w:val="none" w:sz="0" w:space="0" w:color="auto"/>
          </w:divBdr>
        </w:div>
        <w:div w:id="362167779">
          <w:marLeft w:val="0"/>
          <w:marRight w:val="0"/>
          <w:marTop w:val="0"/>
          <w:marBottom w:val="0"/>
          <w:divBdr>
            <w:top w:val="none" w:sz="0" w:space="0" w:color="auto"/>
            <w:left w:val="none" w:sz="0" w:space="0" w:color="auto"/>
            <w:bottom w:val="none" w:sz="0" w:space="0" w:color="auto"/>
            <w:right w:val="none" w:sz="0" w:space="0" w:color="auto"/>
          </w:divBdr>
          <w:divsChild>
            <w:div w:id="1765492508">
              <w:marLeft w:val="-75"/>
              <w:marRight w:val="0"/>
              <w:marTop w:val="30"/>
              <w:marBottom w:val="30"/>
              <w:divBdr>
                <w:top w:val="none" w:sz="0" w:space="0" w:color="auto"/>
                <w:left w:val="none" w:sz="0" w:space="0" w:color="auto"/>
                <w:bottom w:val="none" w:sz="0" w:space="0" w:color="auto"/>
                <w:right w:val="none" w:sz="0" w:space="0" w:color="auto"/>
              </w:divBdr>
              <w:divsChild>
                <w:div w:id="2020230431">
                  <w:marLeft w:val="0"/>
                  <w:marRight w:val="0"/>
                  <w:marTop w:val="0"/>
                  <w:marBottom w:val="0"/>
                  <w:divBdr>
                    <w:top w:val="none" w:sz="0" w:space="0" w:color="auto"/>
                    <w:left w:val="none" w:sz="0" w:space="0" w:color="auto"/>
                    <w:bottom w:val="none" w:sz="0" w:space="0" w:color="auto"/>
                    <w:right w:val="none" w:sz="0" w:space="0" w:color="auto"/>
                  </w:divBdr>
                  <w:divsChild>
                    <w:div w:id="176385769">
                      <w:marLeft w:val="0"/>
                      <w:marRight w:val="0"/>
                      <w:marTop w:val="0"/>
                      <w:marBottom w:val="0"/>
                      <w:divBdr>
                        <w:top w:val="none" w:sz="0" w:space="0" w:color="auto"/>
                        <w:left w:val="none" w:sz="0" w:space="0" w:color="auto"/>
                        <w:bottom w:val="none" w:sz="0" w:space="0" w:color="auto"/>
                        <w:right w:val="none" w:sz="0" w:space="0" w:color="auto"/>
                      </w:divBdr>
                    </w:div>
                  </w:divsChild>
                </w:div>
                <w:div w:id="2129816778">
                  <w:marLeft w:val="0"/>
                  <w:marRight w:val="0"/>
                  <w:marTop w:val="0"/>
                  <w:marBottom w:val="0"/>
                  <w:divBdr>
                    <w:top w:val="none" w:sz="0" w:space="0" w:color="auto"/>
                    <w:left w:val="none" w:sz="0" w:space="0" w:color="auto"/>
                    <w:bottom w:val="none" w:sz="0" w:space="0" w:color="auto"/>
                    <w:right w:val="none" w:sz="0" w:space="0" w:color="auto"/>
                  </w:divBdr>
                  <w:divsChild>
                    <w:div w:id="1482581422">
                      <w:marLeft w:val="0"/>
                      <w:marRight w:val="0"/>
                      <w:marTop w:val="0"/>
                      <w:marBottom w:val="0"/>
                      <w:divBdr>
                        <w:top w:val="none" w:sz="0" w:space="0" w:color="auto"/>
                        <w:left w:val="none" w:sz="0" w:space="0" w:color="auto"/>
                        <w:bottom w:val="none" w:sz="0" w:space="0" w:color="auto"/>
                        <w:right w:val="none" w:sz="0" w:space="0" w:color="auto"/>
                      </w:divBdr>
                    </w:div>
                    <w:div w:id="1755324308">
                      <w:marLeft w:val="0"/>
                      <w:marRight w:val="0"/>
                      <w:marTop w:val="0"/>
                      <w:marBottom w:val="0"/>
                      <w:divBdr>
                        <w:top w:val="none" w:sz="0" w:space="0" w:color="auto"/>
                        <w:left w:val="none" w:sz="0" w:space="0" w:color="auto"/>
                        <w:bottom w:val="none" w:sz="0" w:space="0" w:color="auto"/>
                        <w:right w:val="none" w:sz="0" w:space="0" w:color="auto"/>
                      </w:divBdr>
                    </w:div>
                  </w:divsChild>
                </w:div>
                <w:div w:id="1233465042">
                  <w:marLeft w:val="0"/>
                  <w:marRight w:val="0"/>
                  <w:marTop w:val="0"/>
                  <w:marBottom w:val="0"/>
                  <w:divBdr>
                    <w:top w:val="none" w:sz="0" w:space="0" w:color="auto"/>
                    <w:left w:val="none" w:sz="0" w:space="0" w:color="auto"/>
                    <w:bottom w:val="none" w:sz="0" w:space="0" w:color="auto"/>
                    <w:right w:val="none" w:sz="0" w:space="0" w:color="auto"/>
                  </w:divBdr>
                  <w:divsChild>
                    <w:div w:id="821963805">
                      <w:marLeft w:val="0"/>
                      <w:marRight w:val="0"/>
                      <w:marTop w:val="0"/>
                      <w:marBottom w:val="0"/>
                      <w:divBdr>
                        <w:top w:val="none" w:sz="0" w:space="0" w:color="auto"/>
                        <w:left w:val="none" w:sz="0" w:space="0" w:color="auto"/>
                        <w:bottom w:val="none" w:sz="0" w:space="0" w:color="auto"/>
                        <w:right w:val="none" w:sz="0" w:space="0" w:color="auto"/>
                      </w:divBdr>
                    </w:div>
                    <w:div w:id="1514568241">
                      <w:marLeft w:val="0"/>
                      <w:marRight w:val="0"/>
                      <w:marTop w:val="0"/>
                      <w:marBottom w:val="0"/>
                      <w:divBdr>
                        <w:top w:val="none" w:sz="0" w:space="0" w:color="auto"/>
                        <w:left w:val="none" w:sz="0" w:space="0" w:color="auto"/>
                        <w:bottom w:val="none" w:sz="0" w:space="0" w:color="auto"/>
                        <w:right w:val="none" w:sz="0" w:space="0" w:color="auto"/>
                      </w:divBdr>
                    </w:div>
                  </w:divsChild>
                </w:div>
                <w:div w:id="1746220394">
                  <w:marLeft w:val="0"/>
                  <w:marRight w:val="0"/>
                  <w:marTop w:val="0"/>
                  <w:marBottom w:val="0"/>
                  <w:divBdr>
                    <w:top w:val="none" w:sz="0" w:space="0" w:color="auto"/>
                    <w:left w:val="none" w:sz="0" w:space="0" w:color="auto"/>
                    <w:bottom w:val="none" w:sz="0" w:space="0" w:color="auto"/>
                    <w:right w:val="none" w:sz="0" w:space="0" w:color="auto"/>
                  </w:divBdr>
                  <w:divsChild>
                    <w:div w:id="1206865449">
                      <w:marLeft w:val="0"/>
                      <w:marRight w:val="0"/>
                      <w:marTop w:val="0"/>
                      <w:marBottom w:val="0"/>
                      <w:divBdr>
                        <w:top w:val="none" w:sz="0" w:space="0" w:color="auto"/>
                        <w:left w:val="none" w:sz="0" w:space="0" w:color="auto"/>
                        <w:bottom w:val="none" w:sz="0" w:space="0" w:color="auto"/>
                        <w:right w:val="none" w:sz="0" w:space="0" w:color="auto"/>
                      </w:divBdr>
                    </w:div>
                    <w:div w:id="399409123">
                      <w:marLeft w:val="0"/>
                      <w:marRight w:val="0"/>
                      <w:marTop w:val="0"/>
                      <w:marBottom w:val="0"/>
                      <w:divBdr>
                        <w:top w:val="none" w:sz="0" w:space="0" w:color="auto"/>
                        <w:left w:val="none" w:sz="0" w:space="0" w:color="auto"/>
                        <w:bottom w:val="none" w:sz="0" w:space="0" w:color="auto"/>
                        <w:right w:val="none" w:sz="0" w:space="0" w:color="auto"/>
                      </w:divBdr>
                    </w:div>
                  </w:divsChild>
                </w:div>
                <w:div w:id="850072508">
                  <w:marLeft w:val="0"/>
                  <w:marRight w:val="0"/>
                  <w:marTop w:val="0"/>
                  <w:marBottom w:val="0"/>
                  <w:divBdr>
                    <w:top w:val="none" w:sz="0" w:space="0" w:color="auto"/>
                    <w:left w:val="none" w:sz="0" w:space="0" w:color="auto"/>
                    <w:bottom w:val="none" w:sz="0" w:space="0" w:color="auto"/>
                    <w:right w:val="none" w:sz="0" w:space="0" w:color="auto"/>
                  </w:divBdr>
                  <w:divsChild>
                    <w:div w:id="1261110063">
                      <w:marLeft w:val="0"/>
                      <w:marRight w:val="0"/>
                      <w:marTop w:val="0"/>
                      <w:marBottom w:val="0"/>
                      <w:divBdr>
                        <w:top w:val="none" w:sz="0" w:space="0" w:color="auto"/>
                        <w:left w:val="none" w:sz="0" w:space="0" w:color="auto"/>
                        <w:bottom w:val="none" w:sz="0" w:space="0" w:color="auto"/>
                        <w:right w:val="none" w:sz="0" w:space="0" w:color="auto"/>
                      </w:divBdr>
                    </w:div>
                  </w:divsChild>
                </w:div>
                <w:div w:id="1605654848">
                  <w:marLeft w:val="0"/>
                  <w:marRight w:val="0"/>
                  <w:marTop w:val="0"/>
                  <w:marBottom w:val="0"/>
                  <w:divBdr>
                    <w:top w:val="none" w:sz="0" w:space="0" w:color="auto"/>
                    <w:left w:val="none" w:sz="0" w:space="0" w:color="auto"/>
                    <w:bottom w:val="none" w:sz="0" w:space="0" w:color="auto"/>
                    <w:right w:val="none" w:sz="0" w:space="0" w:color="auto"/>
                  </w:divBdr>
                  <w:divsChild>
                    <w:div w:id="701905343">
                      <w:marLeft w:val="0"/>
                      <w:marRight w:val="0"/>
                      <w:marTop w:val="0"/>
                      <w:marBottom w:val="0"/>
                      <w:divBdr>
                        <w:top w:val="none" w:sz="0" w:space="0" w:color="auto"/>
                        <w:left w:val="none" w:sz="0" w:space="0" w:color="auto"/>
                        <w:bottom w:val="none" w:sz="0" w:space="0" w:color="auto"/>
                        <w:right w:val="none" w:sz="0" w:space="0" w:color="auto"/>
                      </w:divBdr>
                    </w:div>
                  </w:divsChild>
                </w:div>
                <w:div w:id="1991976588">
                  <w:marLeft w:val="0"/>
                  <w:marRight w:val="0"/>
                  <w:marTop w:val="0"/>
                  <w:marBottom w:val="0"/>
                  <w:divBdr>
                    <w:top w:val="none" w:sz="0" w:space="0" w:color="auto"/>
                    <w:left w:val="none" w:sz="0" w:space="0" w:color="auto"/>
                    <w:bottom w:val="none" w:sz="0" w:space="0" w:color="auto"/>
                    <w:right w:val="none" w:sz="0" w:space="0" w:color="auto"/>
                  </w:divBdr>
                  <w:divsChild>
                    <w:div w:id="97528147">
                      <w:marLeft w:val="0"/>
                      <w:marRight w:val="0"/>
                      <w:marTop w:val="0"/>
                      <w:marBottom w:val="0"/>
                      <w:divBdr>
                        <w:top w:val="none" w:sz="0" w:space="0" w:color="auto"/>
                        <w:left w:val="none" w:sz="0" w:space="0" w:color="auto"/>
                        <w:bottom w:val="none" w:sz="0" w:space="0" w:color="auto"/>
                        <w:right w:val="none" w:sz="0" w:space="0" w:color="auto"/>
                      </w:divBdr>
                    </w:div>
                  </w:divsChild>
                </w:div>
                <w:div w:id="1036082611">
                  <w:marLeft w:val="0"/>
                  <w:marRight w:val="0"/>
                  <w:marTop w:val="0"/>
                  <w:marBottom w:val="0"/>
                  <w:divBdr>
                    <w:top w:val="none" w:sz="0" w:space="0" w:color="auto"/>
                    <w:left w:val="none" w:sz="0" w:space="0" w:color="auto"/>
                    <w:bottom w:val="none" w:sz="0" w:space="0" w:color="auto"/>
                    <w:right w:val="none" w:sz="0" w:space="0" w:color="auto"/>
                  </w:divBdr>
                  <w:divsChild>
                    <w:div w:id="1801459535">
                      <w:marLeft w:val="0"/>
                      <w:marRight w:val="0"/>
                      <w:marTop w:val="0"/>
                      <w:marBottom w:val="0"/>
                      <w:divBdr>
                        <w:top w:val="none" w:sz="0" w:space="0" w:color="auto"/>
                        <w:left w:val="none" w:sz="0" w:space="0" w:color="auto"/>
                        <w:bottom w:val="none" w:sz="0" w:space="0" w:color="auto"/>
                        <w:right w:val="none" w:sz="0" w:space="0" w:color="auto"/>
                      </w:divBdr>
                    </w:div>
                  </w:divsChild>
                </w:div>
                <w:div w:id="1521316266">
                  <w:marLeft w:val="0"/>
                  <w:marRight w:val="0"/>
                  <w:marTop w:val="0"/>
                  <w:marBottom w:val="0"/>
                  <w:divBdr>
                    <w:top w:val="none" w:sz="0" w:space="0" w:color="auto"/>
                    <w:left w:val="none" w:sz="0" w:space="0" w:color="auto"/>
                    <w:bottom w:val="none" w:sz="0" w:space="0" w:color="auto"/>
                    <w:right w:val="none" w:sz="0" w:space="0" w:color="auto"/>
                  </w:divBdr>
                  <w:divsChild>
                    <w:div w:id="1027171134">
                      <w:marLeft w:val="0"/>
                      <w:marRight w:val="0"/>
                      <w:marTop w:val="0"/>
                      <w:marBottom w:val="0"/>
                      <w:divBdr>
                        <w:top w:val="none" w:sz="0" w:space="0" w:color="auto"/>
                        <w:left w:val="none" w:sz="0" w:space="0" w:color="auto"/>
                        <w:bottom w:val="none" w:sz="0" w:space="0" w:color="auto"/>
                        <w:right w:val="none" w:sz="0" w:space="0" w:color="auto"/>
                      </w:divBdr>
                    </w:div>
                  </w:divsChild>
                </w:div>
                <w:div w:id="2004816441">
                  <w:marLeft w:val="0"/>
                  <w:marRight w:val="0"/>
                  <w:marTop w:val="0"/>
                  <w:marBottom w:val="0"/>
                  <w:divBdr>
                    <w:top w:val="none" w:sz="0" w:space="0" w:color="auto"/>
                    <w:left w:val="none" w:sz="0" w:space="0" w:color="auto"/>
                    <w:bottom w:val="none" w:sz="0" w:space="0" w:color="auto"/>
                    <w:right w:val="none" w:sz="0" w:space="0" w:color="auto"/>
                  </w:divBdr>
                  <w:divsChild>
                    <w:div w:id="527067216">
                      <w:marLeft w:val="0"/>
                      <w:marRight w:val="0"/>
                      <w:marTop w:val="0"/>
                      <w:marBottom w:val="0"/>
                      <w:divBdr>
                        <w:top w:val="none" w:sz="0" w:space="0" w:color="auto"/>
                        <w:left w:val="none" w:sz="0" w:space="0" w:color="auto"/>
                        <w:bottom w:val="none" w:sz="0" w:space="0" w:color="auto"/>
                        <w:right w:val="none" w:sz="0" w:space="0" w:color="auto"/>
                      </w:divBdr>
                    </w:div>
                  </w:divsChild>
                </w:div>
                <w:div w:id="331227249">
                  <w:marLeft w:val="0"/>
                  <w:marRight w:val="0"/>
                  <w:marTop w:val="0"/>
                  <w:marBottom w:val="0"/>
                  <w:divBdr>
                    <w:top w:val="none" w:sz="0" w:space="0" w:color="auto"/>
                    <w:left w:val="none" w:sz="0" w:space="0" w:color="auto"/>
                    <w:bottom w:val="none" w:sz="0" w:space="0" w:color="auto"/>
                    <w:right w:val="none" w:sz="0" w:space="0" w:color="auto"/>
                  </w:divBdr>
                  <w:divsChild>
                    <w:div w:id="375740749">
                      <w:marLeft w:val="0"/>
                      <w:marRight w:val="0"/>
                      <w:marTop w:val="0"/>
                      <w:marBottom w:val="0"/>
                      <w:divBdr>
                        <w:top w:val="none" w:sz="0" w:space="0" w:color="auto"/>
                        <w:left w:val="none" w:sz="0" w:space="0" w:color="auto"/>
                        <w:bottom w:val="none" w:sz="0" w:space="0" w:color="auto"/>
                        <w:right w:val="none" w:sz="0" w:space="0" w:color="auto"/>
                      </w:divBdr>
                    </w:div>
                  </w:divsChild>
                </w:div>
                <w:div w:id="1506436204">
                  <w:marLeft w:val="0"/>
                  <w:marRight w:val="0"/>
                  <w:marTop w:val="0"/>
                  <w:marBottom w:val="0"/>
                  <w:divBdr>
                    <w:top w:val="none" w:sz="0" w:space="0" w:color="auto"/>
                    <w:left w:val="none" w:sz="0" w:space="0" w:color="auto"/>
                    <w:bottom w:val="none" w:sz="0" w:space="0" w:color="auto"/>
                    <w:right w:val="none" w:sz="0" w:space="0" w:color="auto"/>
                  </w:divBdr>
                  <w:divsChild>
                    <w:div w:id="853348922">
                      <w:marLeft w:val="0"/>
                      <w:marRight w:val="0"/>
                      <w:marTop w:val="0"/>
                      <w:marBottom w:val="0"/>
                      <w:divBdr>
                        <w:top w:val="none" w:sz="0" w:space="0" w:color="auto"/>
                        <w:left w:val="none" w:sz="0" w:space="0" w:color="auto"/>
                        <w:bottom w:val="none" w:sz="0" w:space="0" w:color="auto"/>
                        <w:right w:val="none" w:sz="0" w:space="0" w:color="auto"/>
                      </w:divBdr>
                    </w:div>
                  </w:divsChild>
                </w:div>
                <w:div w:id="1160661957">
                  <w:marLeft w:val="0"/>
                  <w:marRight w:val="0"/>
                  <w:marTop w:val="0"/>
                  <w:marBottom w:val="0"/>
                  <w:divBdr>
                    <w:top w:val="none" w:sz="0" w:space="0" w:color="auto"/>
                    <w:left w:val="none" w:sz="0" w:space="0" w:color="auto"/>
                    <w:bottom w:val="none" w:sz="0" w:space="0" w:color="auto"/>
                    <w:right w:val="none" w:sz="0" w:space="0" w:color="auto"/>
                  </w:divBdr>
                  <w:divsChild>
                    <w:div w:id="855077230">
                      <w:marLeft w:val="0"/>
                      <w:marRight w:val="0"/>
                      <w:marTop w:val="0"/>
                      <w:marBottom w:val="0"/>
                      <w:divBdr>
                        <w:top w:val="none" w:sz="0" w:space="0" w:color="auto"/>
                        <w:left w:val="none" w:sz="0" w:space="0" w:color="auto"/>
                        <w:bottom w:val="none" w:sz="0" w:space="0" w:color="auto"/>
                        <w:right w:val="none" w:sz="0" w:space="0" w:color="auto"/>
                      </w:divBdr>
                    </w:div>
                  </w:divsChild>
                </w:div>
                <w:div w:id="1585870370">
                  <w:marLeft w:val="0"/>
                  <w:marRight w:val="0"/>
                  <w:marTop w:val="0"/>
                  <w:marBottom w:val="0"/>
                  <w:divBdr>
                    <w:top w:val="none" w:sz="0" w:space="0" w:color="auto"/>
                    <w:left w:val="none" w:sz="0" w:space="0" w:color="auto"/>
                    <w:bottom w:val="none" w:sz="0" w:space="0" w:color="auto"/>
                    <w:right w:val="none" w:sz="0" w:space="0" w:color="auto"/>
                  </w:divBdr>
                  <w:divsChild>
                    <w:div w:id="1463958214">
                      <w:marLeft w:val="0"/>
                      <w:marRight w:val="0"/>
                      <w:marTop w:val="0"/>
                      <w:marBottom w:val="0"/>
                      <w:divBdr>
                        <w:top w:val="none" w:sz="0" w:space="0" w:color="auto"/>
                        <w:left w:val="none" w:sz="0" w:space="0" w:color="auto"/>
                        <w:bottom w:val="none" w:sz="0" w:space="0" w:color="auto"/>
                        <w:right w:val="none" w:sz="0" w:space="0" w:color="auto"/>
                      </w:divBdr>
                    </w:div>
                  </w:divsChild>
                </w:div>
                <w:div w:id="503782799">
                  <w:marLeft w:val="0"/>
                  <w:marRight w:val="0"/>
                  <w:marTop w:val="0"/>
                  <w:marBottom w:val="0"/>
                  <w:divBdr>
                    <w:top w:val="none" w:sz="0" w:space="0" w:color="auto"/>
                    <w:left w:val="none" w:sz="0" w:space="0" w:color="auto"/>
                    <w:bottom w:val="none" w:sz="0" w:space="0" w:color="auto"/>
                    <w:right w:val="none" w:sz="0" w:space="0" w:color="auto"/>
                  </w:divBdr>
                  <w:divsChild>
                    <w:div w:id="351611901">
                      <w:marLeft w:val="0"/>
                      <w:marRight w:val="0"/>
                      <w:marTop w:val="0"/>
                      <w:marBottom w:val="0"/>
                      <w:divBdr>
                        <w:top w:val="none" w:sz="0" w:space="0" w:color="auto"/>
                        <w:left w:val="none" w:sz="0" w:space="0" w:color="auto"/>
                        <w:bottom w:val="none" w:sz="0" w:space="0" w:color="auto"/>
                        <w:right w:val="none" w:sz="0" w:space="0" w:color="auto"/>
                      </w:divBdr>
                    </w:div>
                  </w:divsChild>
                </w:div>
                <w:div w:id="1378163401">
                  <w:marLeft w:val="0"/>
                  <w:marRight w:val="0"/>
                  <w:marTop w:val="0"/>
                  <w:marBottom w:val="0"/>
                  <w:divBdr>
                    <w:top w:val="none" w:sz="0" w:space="0" w:color="auto"/>
                    <w:left w:val="none" w:sz="0" w:space="0" w:color="auto"/>
                    <w:bottom w:val="none" w:sz="0" w:space="0" w:color="auto"/>
                    <w:right w:val="none" w:sz="0" w:space="0" w:color="auto"/>
                  </w:divBdr>
                  <w:divsChild>
                    <w:div w:id="20031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968">
          <w:marLeft w:val="0"/>
          <w:marRight w:val="0"/>
          <w:marTop w:val="0"/>
          <w:marBottom w:val="0"/>
          <w:divBdr>
            <w:top w:val="none" w:sz="0" w:space="0" w:color="auto"/>
            <w:left w:val="none" w:sz="0" w:space="0" w:color="auto"/>
            <w:bottom w:val="none" w:sz="0" w:space="0" w:color="auto"/>
            <w:right w:val="none" w:sz="0" w:space="0" w:color="auto"/>
          </w:divBdr>
        </w:div>
        <w:div w:id="109469871">
          <w:marLeft w:val="0"/>
          <w:marRight w:val="0"/>
          <w:marTop w:val="0"/>
          <w:marBottom w:val="0"/>
          <w:divBdr>
            <w:top w:val="none" w:sz="0" w:space="0" w:color="auto"/>
            <w:left w:val="none" w:sz="0" w:space="0" w:color="auto"/>
            <w:bottom w:val="none" w:sz="0" w:space="0" w:color="auto"/>
            <w:right w:val="none" w:sz="0" w:space="0" w:color="auto"/>
          </w:divBdr>
        </w:div>
        <w:div w:id="2126729098">
          <w:marLeft w:val="0"/>
          <w:marRight w:val="0"/>
          <w:marTop w:val="0"/>
          <w:marBottom w:val="0"/>
          <w:divBdr>
            <w:top w:val="none" w:sz="0" w:space="0" w:color="auto"/>
            <w:left w:val="none" w:sz="0" w:space="0" w:color="auto"/>
            <w:bottom w:val="none" w:sz="0" w:space="0" w:color="auto"/>
            <w:right w:val="none" w:sz="0" w:space="0" w:color="auto"/>
          </w:divBdr>
          <w:divsChild>
            <w:div w:id="843321955">
              <w:marLeft w:val="-75"/>
              <w:marRight w:val="0"/>
              <w:marTop w:val="30"/>
              <w:marBottom w:val="30"/>
              <w:divBdr>
                <w:top w:val="none" w:sz="0" w:space="0" w:color="auto"/>
                <w:left w:val="none" w:sz="0" w:space="0" w:color="auto"/>
                <w:bottom w:val="none" w:sz="0" w:space="0" w:color="auto"/>
                <w:right w:val="none" w:sz="0" w:space="0" w:color="auto"/>
              </w:divBdr>
              <w:divsChild>
                <w:div w:id="1298341497">
                  <w:marLeft w:val="0"/>
                  <w:marRight w:val="0"/>
                  <w:marTop w:val="0"/>
                  <w:marBottom w:val="0"/>
                  <w:divBdr>
                    <w:top w:val="none" w:sz="0" w:space="0" w:color="auto"/>
                    <w:left w:val="none" w:sz="0" w:space="0" w:color="auto"/>
                    <w:bottom w:val="none" w:sz="0" w:space="0" w:color="auto"/>
                    <w:right w:val="none" w:sz="0" w:space="0" w:color="auto"/>
                  </w:divBdr>
                  <w:divsChild>
                    <w:div w:id="1026367282">
                      <w:marLeft w:val="0"/>
                      <w:marRight w:val="0"/>
                      <w:marTop w:val="0"/>
                      <w:marBottom w:val="0"/>
                      <w:divBdr>
                        <w:top w:val="none" w:sz="0" w:space="0" w:color="auto"/>
                        <w:left w:val="none" w:sz="0" w:space="0" w:color="auto"/>
                        <w:bottom w:val="none" w:sz="0" w:space="0" w:color="auto"/>
                        <w:right w:val="none" w:sz="0" w:space="0" w:color="auto"/>
                      </w:divBdr>
                    </w:div>
                  </w:divsChild>
                </w:div>
                <w:div w:id="719792879">
                  <w:marLeft w:val="0"/>
                  <w:marRight w:val="0"/>
                  <w:marTop w:val="0"/>
                  <w:marBottom w:val="0"/>
                  <w:divBdr>
                    <w:top w:val="none" w:sz="0" w:space="0" w:color="auto"/>
                    <w:left w:val="none" w:sz="0" w:space="0" w:color="auto"/>
                    <w:bottom w:val="none" w:sz="0" w:space="0" w:color="auto"/>
                    <w:right w:val="none" w:sz="0" w:space="0" w:color="auto"/>
                  </w:divBdr>
                  <w:divsChild>
                    <w:div w:id="189026581">
                      <w:marLeft w:val="0"/>
                      <w:marRight w:val="0"/>
                      <w:marTop w:val="0"/>
                      <w:marBottom w:val="0"/>
                      <w:divBdr>
                        <w:top w:val="none" w:sz="0" w:space="0" w:color="auto"/>
                        <w:left w:val="none" w:sz="0" w:space="0" w:color="auto"/>
                        <w:bottom w:val="none" w:sz="0" w:space="0" w:color="auto"/>
                        <w:right w:val="none" w:sz="0" w:space="0" w:color="auto"/>
                      </w:divBdr>
                    </w:div>
                  </w:divsChild>
                </w:div>
                <w:div w:id="691684008">
                  <w:marLeft w:val="0"/>
                  <w:marRight w:val="0"/>
                  <w:marTop w:val="0"/>
                  <w:marBottom w:val="0"/>
                  <w:divBdr>
                    <w:top w:val="none" w:sz="0" w:space="0" w:color="auto"/>
                    <w:left w:val="none" w:sz="0" w:space="0" w:color="auto"/>
                    <w:bottom w:val="none" w:sz="0" w:space="0" w:color="auto"/>
                    <w:right w:val="none" w:sz="0" w:space="0" w:color="auto"/>
                  </w:divBdr>
                  <w:divsChild>
                    <w:div w:id="3755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75297">
          <w:marLeft w:val="0"/>
          <w:marRight w:val="0"/>
          <w:marTop w:val="0"/>
          <w:marBottom w:val="0"/>
          <w:divBdr>
            <w:top w:val="none" w:sz="0" w:space="0" w:color="auto"/>
            <w:left w:val="none" w:sz="0" w:space="0" w:color="auto"/>
            <w:bottom w:val="none" w:sz="0" w:space="0" w:color="auto"/>
            <w:right w:val="none" w:sz="0" w:space="0" w:color="auto"/>
          </w:divBdr>
        </w:div>
        <w:div w:id="202135486">
          <w:marLeft w:val="0"/>
          <w:marRight w:val="0"/>
          <w:marTop w:val="0"/>
          <w:marBottom w:val="0"/>
          <w:divBdr>
            <w:top w:val="none" w:sz="0" w:space="0" w:color="auto"/>
            <w:left w:val="none" w:sz="0" w:space="0" w:color="auto"/>
            <w:bottom w:val="none" w:sz="0" w:space="0" w:color="auto"/>
            <w:right w:val="none" w:sz="0" w:space="0" w:color="auto"/>
          </w:divBdr>
        </w:div>
        <w:div w:id="706224672">
          <w:marLeft w:val="0"/>
          <w:marRight w:val="0"/>
          <w:marTop w:val="0"/>
          <w:marBottom w:val="0"/>
          <w:divBdr>
            <w:top w:val="none" w:sz="0" w:space="0" w:color="auto"/>
            <w:left w:val="none" w:sz="0" w:space="0" w:color="auto"/>
            <w:bottom w:val="none" w:sz="0" w:space="0" w:color="auto"/>
            <w:right w:val="none" w:sz="0" w:space="0" w:color="auto"/>
          </w:divBdr>
        </w:div>
        <w:div w:id="770586526">
          <w:marLeft w:val="0"/>
          <w:marRight w:val="0"/>
          <w:marTop w:val="0"/>
          <w:marBottom w:val="0"/>
          <w:divBdr>
            <w:top w:val="none" w:sz="0" w:space="0" w:color="auto"/>
            <w:left w:val="none" w:sz="0" w:space="0" w:color="auto"/>
            <w:bottom w:val="none" w:sz="0" w:space="0" w:color="auto"/>
            <w:right w:val="none" w:sz="0" w:space="0" w:color="auto"/>
          </w:divBdr>
        </w:div>
        <w:div w:id="2048482096">
          <w:marLeft w:val="0"/>
          <w:marRight w:val="0"/>
          <w:marTop w:val="0"/>
          <w:marBottom w:val="0"/>
          <w:divBdr>
            <w:top w:val="none" w:sz="0" w:space="0" w:color="auto"/>
            <w:left w:val="none" w:sz="0" w:space="0" w:color="auto"/>
            <w:bottom w:val="none" w:sz="0" w:space="0" w:color="auto"/>
            <w:right w:val="none" w:sz="0" w:space="0" w:color="auto"/>
          </w:divBdr>
          <w:divsChild>
            <w:div w:id="499200817">
              <w:marLeft w:val="-75"/>
              <w:marRight w:val="0"/>
              <w:marTop w:val="30"/>
              <w:marBottom w:val="30"/>
              <w:divBdr>
                <w:top w:val="none" w:sz="0" w:space="0" w:color="auto"/>
                <w:left w:val="none" w:sz="0" w:space="0" w:color="auto"/>
                <w:bottom w:val="none" w:sz="0" w:space="0" w:color="auto"/>
                <w:right w:val="none" w:sz="0" w:space="0" w:color="auto"/>
              </w:divBdr>
              <w:divsChild>
                <w:div w:id="2012029705">
                  <w:marLeft w:val="0"/>
                  <w:marRight w:val="0"/>
                  <w:marTop w:val="0"/>
                  <w:marBottom w:val="0"/>
                  <w:divBdr>
                    <w:top w:val="none" w:sz="0" w:space="0" w:color="auto"/>
                    <w:left w:val="none" w:sz="0" w:space="0" w:color="auto"/>
                    <w:bottom w:val="none" w:sz="0" w:space="0" w:color="auto"/>
                    <w:right w:val="none" w:sz="0" w:space="0" w:color="auto"/>
                  </w:divBdr>
                  <w:divsChild>
                    <w:div w:id="832260955">
                      <w:marLeft w:val="0"/>
                      <w:marRight w:val="0"/>
                      <w:marTop w:val="0"/>
                      <w:marBottom w:val="0"/>
                      <w:divBdr>
                        <w:top w:val="none" w:sz="0" w:space="0" w:color="auto"/>
                        <w:left w:val="none" w:sz="0" w:space="0" w:color="auto"/>
                        <w:bottom w:val="none" w:sz="0" w:space="0" w:color="auto"/>
                        <w:right w:val="none" w:sz="0" w:space="0" w:color="auto"/>
                      </w:divBdr>
                    </w:div>
                  </w:divsChild>
                </w:div>
                <w:div w:id="734157396">
                  <w:marLeft w:val="0"/>
                  <w:marRight w:val="0"/>
                  <w:marTop w:val="0"/>
                  <w:marBottom w:val="0"/>
                  <w:divBdr>
                    <w:top w:val="none" w:sz="0" w:space="0" w:color="auto"/>
                    <w:left w:val="none" w:sz="0" w:space="0" w:color="auto"/>
                    <w:bottom w:val="none" w:sz="0" w:space="0" w:color="auto"/>
                    <w:right w:val="none" w:sz="0" w:space="0" w:color="auto"/>
                  </w:divBdr>
                  <w:divsChild>
                    <w:div w:id="874390568">
                      <w:marLeft w:val="0"/>
                      <w:marRight w:val="0"/>
                      <w:marTop w:val="0"/>
                      <w:marBottom w:val="0"/>
                      <w:divBdr>
                        <w:top w:val="none" w:sz="0" w:space="0" w:color="auto"/>
                        <w:left w:val="none" w:sz="0" w:space="0" w:color="auto"/>
                        <w:bottom w:val="none" w:sz="0" w:space="0" w:color="auto"/>
                        <w:right w:val="none" w:sz="0" w:space="0" w:color="auto"/>
                      </w:divBdr>
                    </w:div>
                  </w:divsChild>
                </w:div>
                <w:div w:id="1768579293">
                  <w:marLeft w:val="0"/>
                  <w:marRight w:val="0"/>
                  <w:marTop w:val="0"/>
                  <w:marBottom w:val="0"/>
                  <w:divBdr>
                    <w:top w:val="none" w:sz="0" w:space="0" w:color="auto"/>
                    <w:left w:val="none" w:sz="0" w:space="0" w:color="auto"/>
                    <w:bottom w:val="none" w:sz="0" w:space="0" w:color="auto"/>
                    <w:right w:val="none" w:sz="0" w:space="0" w:color="auto"/>
                  </w:divBdr>
                  <w:divsChild>
                    <w:div w:id="1529952369">
                      <w:marLeft w:val="0"/>
                      <w:marRight w:val="0"/>
                      <w:marTop w:val="0"/>
                      <w:marBottom w:val="0"/>
                      <w:divBdr>
                        <w:top w:val="none" w:sz="0" w:space="0" w:color="auto"/>
                        <w:left w:val="none" w:sz="0" w:space="0" w:color="auto"/>
                        <w:bottom w:val="none" w:sz="0" w:space="0" w:color="auto"/>
                        <w:right w:val="none" w:sz="0" w:space="0" w:color="auto"/>
                      </w:divBdr>
                    </w:div>
                  </w:divsChild>
                </w:div>
                <w:div w:id="665861321">
                  <w:marLeft w:val="0"/>
                  <w:marRight w:val="0"/>
                  <w:marTop w:val="0"/>
                  <w:marBottom w:val="0"/>
                  <w:divBdr>
                    <w:top w:val="none" w:sz="0" w:space="0" w:color="auto"/>
                    <w:left w:val="none" w:sz="0" w:space="0" w:color="auto"/>
                    <w:bottom w:val="none" w:sz="0" w:space="0" w:color="auto"/>
                    <w:right w:val="none" w:sz="0" w:space="0" w:color="auto"/>
                  </w:divBdr>
                  <w:divsChild>
                    <w:div w:id="422802918">
                      <w:marLeft w:val="0"/>
                      <w:marRight w:val="0"/>
                      <w:marTop w:val="0"/>
                      <w:marBottom w:val="0"/>
                      <w:divBdr>
                        <w:top w:val="none" w:sz="0" w:space="0" w:color="auto"/>
                        <w:left w:val="none" w:sz="0" w:space="0" w:color="auto"/>
                        <w:bottom w:val="none" w:sz="0" w:space="0" w:color="auto"/>
                        <w:right w:val="none" w:sz="0" w:space="0" w:color="auto"/>
                      </w:divBdr>
                    </w:div>
                  </w:divsChild>
                </w:div>
                <w:div w:id="1327902723">
                  <w:marLeft w:val="0"/>
                  <w:marRight w:val="0"/>
                  <w:marTop w:val="0"/>
                  <w:marBottom w:val="0"/>
                  <w:divBdr>
                    <w:top w:val="none" w:sz="0" w:space="0" w:color="auto"/>
                    <w:left w:val="none" w:sz="0" w:space="0" w:color="auto"/>
                    <w:bottom w:val="none" w:sz="0" w:space="0" w:color="auto"/>
                    <w:right w:val="none" w:sz="0" w:space="0" w:color="auto"/>
                  </w:divBdr>
                  <w:divsChild>
                    <w:div w:id="98961537">
                      <w:marLeft w:val="0"/>
                      <w:marRight w:val="0"/>
                      <w:marTop w:val="0"/>
                      <w:marBottom w:val="0"/>
                      <w:divBdr>
                        <w:top w:val="none" w:sz="0" w:space="0" w:color="auto"/>
                        <w:left w:val="none" w:sz="0" w:space="0" w:color="auto"/>
                        <w:bottom w:val="none" w:sz="0" w:space="0" w:color="auto"/>
                        <w:right w:val="none" w:sz="0" w:space="0" w:color="auto"/>
                      </w:divBdr>
                    </w:div>
                  </w:divsChild>
                </w:div>
                <w:div w:id="1280605967">
                  <w:marLeft w:val="0"/>
                  <w:marRight w:val="0"/>
                  <w:marTop w:val="0"/>
                  <w:marBottom w:val="0"/>
                  <w:divBdr>
                    <w:top w:val="none" w:sz="0" w:space="0" w:color="auto"/>
                    <w:left w:val="none" w:sz="0" w:space="0" w:color="auto"/>
                    <w:bottom w:val="none" w:sz="0" w:space="0" w:color="auto"/>
                    <w:right w:val="none" w:sz="0" w:space="0" w:color="auto"/>
                  </w:divBdr>
                  <w:divsChild>
                    <w:div w:id="100540507">
                      <w:marLeft w:val="0"/>
                      <w:marRight w:val="0"/>
                      <w:marTop w:val="0"/>
                      <w:marBottom w:val="0"/>
                      <w:divBdr>
                        <w:top w:val="none" w:sz="0" w:space="0" w:color="auto"/>
                        <w:left w:val="none" w:sz="0" w:space="0" w:color="auto"/>
                        <w:bottom w:val="none" w:sz="0" w:space="0" w:color="auto"/>
                        <w:right w:val="none" w:sz="0" w:space="0" w:color="auto"/>
                      </w:divBdr>
                    </w:div>
                    <w:div w:id="1653636209">
                      <w:marLeft w:val="0"/>
                      <w:marRight w:val="0"/>
                      <w:marTop w:val="0"/>
                      <w:marBottom w:val="0"/>
                      <w:divBdr>
                        <w:top w:val="none" w:sz="0" w:space="0" w:color="auto"/>
                        <w:left w:val="none" w:sz="0" w:space="0" w:color="auto"/>
                        <w:bottom w:val="none" w:sz="0" w:space="0" w:color="auto"/>
                        <w:right w:val="none" w:sz="0" w:space="0" w:color="auto"/>
                      </w:divBdr>
                    </w:div>
                    <w:div w:id="888885339">
                      <w:marLeft w:val="0"/>
                      <w:marRight w:val="0"/>
                      <w:marTop w:val="0"/>
                      <w:marBottom w:val="0"/>
                      <w:divBdr>
                        <w:top w:val="none" w:sz="0" w:space="0" w:color="auto"/>
                        <w:left w:val="none" w:sz="0" w:space="0" w:color="auto"/>
                        <w:bottom w:val="none" w:sz="0" w:space="0" w:color="auto"/>
                        <w:right w:val="none" w:sz="0" w:space="0" w:color="auto"/>
                      </w:divBdr>
                    </w:div>
                    <w:div w:id="1406880068">
                      <w:marLeft w:val="0"/>
                      <w:marRight w:val="0"/>
                      <w:marTop w:val="0"/>
                      <w:marBottom w:val="0"/>
                      <w:divBdr>
                        <w:top w:val="none" w:sz="0" w:space="0" w:color="auto"/>
                        <w:left w:val="none" w:sz="0" w:space="0" w:color="auto"/>
                        <w:bottom w:val="none" w:sz="0" w:space="0" w:color="auto"/>
                        <w:right w:val="none" w:sz="0" w:space="0" w:color="auto"/>
                      </w:divBdr>
                    </w:div>
                  </w:divsChild>
                </w:div>
                <w:div w:id="502011133">
                  <w:marLeft w:val="0"/>
                  <w:marRight w:val="0"/>
                  <w:marTop w:val="0"/>
                  <w:marBottom w:val="0"/>
                  <w:divBdr>
                    <w:top w:val="none" w:sz="0" w:space="0" w:color="auto"/>
                    <w:left w:val="none" w:sz="0" w:space="0" w:color="auto"/>
                    <w:bottom w:val="none" w:sz="0" w:space="0" w:color="auto"/>
                    <w:right w:val="none" w:sz="0" w:space="0" w:color="auto"/>
                  </w:divBdr>
                  <w:divsChild>
                    <w:div w:id="160044611">
                      <w:marLeft w:val="0"/>
                      <w:marRight w:val="0"/>
                      <w:marTop w:val="0"/>
                      <w:marBottom w:val="0"/>
                      <w:divBdr>
                        <w:top w:val="none" w:sz="0" w:space="0" w:color="auto"/>
                        <w:left w:val="none" w:sz="0" w:space="0" w:color="auto"/>
                        <w:bottom w:val="none" w:sz="0" w:space="0" w:color="auto"/>
                        <w:right w:val="none" w:sz="0" w:space="0" w:color="auto"/>
                      </w:divBdr>
                    </w:div>
                  </w:divsChild>
                </w:div>
                <w:div w:id="134494427">
                  <w:marLeft w:val="0"/>
                  <w:marRight w:val="0"/>
                  <w:marTop w:val="0"/>
                  <w:marBottom w:val="0"/>
                  <w:divBdr>
                    <w:top w:val="none" w:sz="0" w:space="0" w:color="auto"/>
                    <w:left w:val="none" w:sz="0" w:space="0" w:color="auto"/>
                    <w:bottom w:val="none" w:sz="0" w:space="0" w:color="auto"/>
                    <w:right w:val="none" w:sz="0" w:space="0" w:color="auto"/>
                  </w:divBdr>
                  <w:divsChild>
                    <w:div w:id="1074352617">
                      <w:marLeft w:val="0"/>
                      <w:marRight w:val="0"/>
                      <w:marTop w:val="0"/>
                      <w:marBottom w:val="0"/>
                      <w:divBdr>
                        <w:top w:val="none" w:sz="0" w:space="0" w:color="auto"/>
                        <w:left w:val="none" w:sz="0" w:space="0" w:color="auto"/>
                        <w:bottom w:val="none" w:sz="0" w:space="0" w:color="auto"/>
                        <w:right w:val="none" w:sz="0" w:space="0" w:color="auto"/>
                      </w:divBdr>
                    </w:div>
                  </w:divsChild>
                </w:div>
                <w:div w:id="1553809827">
                  <w:marLeft w:val="0"/>
                  <w:marRight w:val="0"/>
                  <w:marTop w:val="0"/>
                  <w:marBottom w:val="0"/>
                  <w:divBdr>
                    <w:top w:val="none" w:sz="0" w:space="0" w:color="auto"/>
                    <w:left w:val="none" w:sz="0" w:space="0" w:color="auto"/>
                    <w:bottom w:val="none" w:sz="0" w:space="0" w:color="auto"/>
                    <w:right w:val="none" w:sz="0" w:space="0" w:color="auto"/>
                  </w:divBdr>
                  <w:divsChild>
                    <w:div w:id="1138105271">
                      <w:marLeft w:val="0"/>
                      <w:marRight w:val="0"/>
                      <w:marTop w:val="0"/>
                      <w:marBottom w:val="0"/>
                      <w:divBdr>
                        <w:top w:val="none" w:sz="0" w:space="0" w:color="auto"/>
                        <w:left w:val="none" w:sz="0" w:space="0" w:color="auto"/>
                        <w:bottom w:val="none" w:sz="0" w:space="0" w:color="auto"/>
                        <w:right w:val="none" w:sz="0" w:space="0" w:color="auto"/>
                      </w:divBdr>
                    </w:div>
                  </w:divsChild>
                </w:div>
                <w:div w:id="934290231">
                  <w:marLeft w:val="0"/>
                  <w:marRight w:val="0"/>
                  <w:marTop w:val="0"/>
                  <w:marBottom w:val="0"/>
                  <w:divBdr>
                    <w:top w:val="none" w:sz="0" w:space="0" w:color="auto"/>
                    <w:left w:val="none" w:sz="0" w:space="0" w:color="auto"/>
                    <w:bottom w:val="none" w:sz="0" w:space="0" w:color="auto"/>
                    <w:right w:val="none" w:sz="0" w:space="0" w:color="auto"/>
                  </w:divBdr>
                  <w:divsChild>
                    <w:div w:id="331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1815">
          <w:marLeft w:val="0"/>
          <w:marRight w:val="0"/>
          <w:marTop w:val="0"/>
          <w:marBottom w:val="0"/>
          <w:divBdr>
            <w:top w:val="none" w:sz="0" w:space="0" w:color="auto"/>
            <w:left w:val="none" w:sz="0" w:space="0" w:color="auto"/>
            <w:bottom w:val="none" w:sz="0" w:space="0" w:color="auto"/>
            <w:right w:val="none" w:sz="0" w:space="0" w:color="auto"/>
          </w:divBdr>
        </w:div>
        <w:div w:id="1497453172">
          <w:marLeft w:val="0"/>
          <w:marRight w:val="0"/>
          <w:marTop w:val="0"/>
          <w:marBottom w:val="0"/>
          <w:divBdr>
            <w:top w:val="none" w:sz="0" w:space="0" w:color="auto"/>
            <w:left w:val="none" w:sz="0" w:space="0" w:color="auto"/>
            <w:bottom w:val="none" w:sz="0" w:space="0" w:color="auto"/>
            <w:right w:val="none" w:sz="0" w:space="0" w:color="auto"/>
          </w:divBdr>
        </w:div>
        <w:div w:id="1115905520">
          <w:marLeft w:val="0"/>
          <w:marRight w:val="0"/>
          <w:marTop w:val="0"/>
          <w:marBottom w:val="0"/>
          <w:divBdr>
            <w:top w:val="none" w:sz="0" w:space="0" w:color="auto"/>
            <w:left w:val="none" w:sz="0" w:space="0" w:color="auto"/>
            <w:bottom w:val="none" w:sz="0" w:space="0" w:color="auto"/>
            <w:right w:val="none" w:sz="0" w:space="0" w:color="auto"/>
          </w:divBdr>
        </w:div>
        <w:div w:id="1281915204">
          <w:marLeft w:val="0"/>
          <w:marRight w:val="0"/>
          <w:marTop w:val="0"/>
          <w:marBottom w:val="0"/>
          <w:divBdr>
            <w:top w:val="none" w:sz="0" w:space="0" w:color="auto"/>
            <w:left w:val="none" w:sz="0" w:space="0" w:color="auto"/>
            <w:bottom w:val="none" w:sz="0" w:space="0" w:color="auto"/>
            <w:right w:val="none" w:sz="0" w:space="0" w:color="auto"/>
          </w:divBdr>
          <w:divsChild>
            <w:div w:id="1245458914">
              <w:marLeft w:val="-75"/>
              <w:marRight w:val="0"/>
              <w:marTop w:val="30"/>
              <w:marBottom w:val="30"/>
              <w:divBdr>
                <w:top w:val="none" w:sz="0" w:space="0" w:color="auto"/>
                <w:left w:val="none" w:sz="0" w:space="0" w:color="auto"/>
                <w:bottom w:val="none" w:sz="0" w:space="0" w:color="auto"/>
                <w:right w:val="none" w:sz="0" w:space="0" w:color="auto"/>
              </w:divBdr>
              <w:divsChild>
                <w:div w:id="1504318488">
                  <w:marLeft w:val="0"/>
                  <w:marRight w:val="0"/>
                  <w:marTop w:val="0"/>
                  <w:marBottom w:val="0"/>
                  <w:divBdr>
                    <w:top w:val="none" w:sz="0" w:space="0" w:color="auto"/>
                    <w:left w:val="none" w:sz="0" w:space="0" w:color="auto"/>
                    <w:bottom w:val="none" w:sz="0" w:space="0" w:color="auto"/>
                    <w:right w:val="none" w:sz="0" w:space="0" w:color="auto"/>
                  </w:divBdr>
                  <w:divsChild>
                    <w:div w:id="1747721547">
                      <w:marLeft w:val="0"/>
                      <w:marRight w:val="0"/>
                      <w:marTop w:val="0"/>
                      <w:marBottom w:val="0"/>
                      <w:divBdr>
                        <w:top w:val="none" w:sz="0" w:space="0" w:color="auto"/>
                        <w:left w:val="none" w:sz="0" w:space="0" w:color="auto"/>
                        <w:bottom w:val="none" w:sz="0" w:space="0" w:color="auto"/>
                        <w:right w:val="none" w:sz="0" w:space="0" w:color="auto"/>
                      </w:divBdr>
                    </w:div>
                  </w:divsChild>
                </w:div>
                <w:div w:id="1439643710">
                  <w:marLeft w:val="0"/>
                  <w:marRight w:val="0"/>
                  <w:marTop w:val="0"/>
                  <w:marBottom w:val="0"/>
                  <w:divBdr>
                    <w:top w:val="none" w:sz="0" w:space="0" w:color="auto"/>
                    <w:left w:val="none" w:sz="0" w:space="0" w:color="auto"/>
                    <w:bottom w:val="none" w:sz="0" w:space="0" w:color="auto"/>
                    <w:right w:val="none" w:sz="0" w:space="0" w:color="auto"/>
                  </w:divBdr>
                  <w:divsChild>
                    <w:div w:id="1723170003">
                      <w:marLeft w:val="0"/>
                      <w:marRight w:val="0"/>
                      <w:marTop w:val="0"/>
                      <w:marBottom w:val="0"/>
                      <w:divBdr>
                        <w:top w:val="none" w:sz="0" w:space="0" w:color="auto"/>
                        <w:left w:val="none" w:sz="0" w:space="0" w:color="auto"/>
                        <w:bottom w:val="none" w:sz="0" w:space="0" w:color="auto"/>
                        <w:right w:val="none" w:sz="0" w:space="0" w:color="auto"/>
                      </w:divBdr>
                    </w:div>
                  </w:divsChild>
                </w:div>
                <w:div w:id="1946303105">
                  <w:marLeft w:val="0"/>
                  <w:marRight w:val="0"/>
                  <w:marTop w:val="0"/>
                  <w:marBottom w:val="0"/>
                  <w:divBdr>
                    <w:top w:val="none" w:sz="0" w:space="0" w:color="auto"/>
                    <w:left w:val="none" w:sz="0" w:space="0" w:color="auto"/>
                    <w:bottom w:val="none" w:sz="0" w:space="0" w:color="auto"/>
                    <w:right w:val="none" w:sz="0" w:space="0" w:color="auto"/>
                  </w:divBdr>
                  <w:divsChild>
                    <w:div w:id="782266499">
                      <w:marLeft w:val="0"/>
                      <w:marRight w:val="0"/>
                      <w:marTop w:val="0"/>
                      <w:marBottom w:val="0"/>
                      <w:divBdr>
                        <w:top w:val="none" w:sz="0" w:space="0" w:color="auto"/>
                        <w:left w:val="none" w:sz="0" w:space="0" w:color="auto"/>
                        <w:bottom w:val="none" w:sz="0" w:space="0" w:color="auto"/>
                        <w:right w:val="none" w:sz="0" w:space="0" w:color="auto"/>
                      </w:divBdr>
                    </w:div>
                  </w:divsChild>
                </w:div>
                <w:div w:id="1207568376">
                  <w:marLeft w:val="0"/>
                  <w:marRight w:val="0"/>
                  <w:marTop w:val="0"/>
                  <w:marBottom w:val="0"/>
                  <w:divBdr>
                    <w:top w:val="none" w:sz="0" w:space="0" w:color="auto"/>
                    <w:left w:val="none" w:sz="0" w:space="0" w:color="auto"/>
                    <w:bottom w:val="none" w:sz="0" w:space="0" w:color="auto"/>
                    <w:right w:val="none" w:sz="0" w:space="0" w:color="auto"/>
                  </w:divBdr>
                  <w:divsChild>
                    <w:div w:id="2120954715">
                      <w:marLeft w:val="0"/>
                      <w:marRight w:val="0"/>
                      <w:marTop w:val="0"/>
                      <w:marBottom w:val="0"/>
                      <w:divBdr>
                        <w:top w:val="none" w:sz="0" w:space="0" w:color="auto"/>
                        <w:left w:val="none" w:sz="0" w:space="0" w:color="auto"/>
                        <w:bottom w:val="none" w:sz="0" w:space="0" w:color="auto"/>
                        <w:right w:val="none" w:sz="0" w:space="0" w:color="auto"/>
                      </w:divBdr>
                    </w:div>
                  </w:divsChild>
                </w:div>
                <w:div w:id="153188226">
                  <w:marLeft w:val="0"/>
                  <w:marRight w:val="0"/>
                  <w:marTop w:val="0"/>
                  <w:marBottom w:val="0"/>
                  <w:divBdr>
                    <w:top w:val="none" w:sz="0" w:space="0" w:color="auto"/>
                    <w:left w:val="none" w:sz="0" w:space="0" w:color="auto"/>
                    <w:bottom w:val="none" w:sz="0" w:space="0" w:color="auto"/>
                    <w:right w:val="none" w:sz="0" w:space="0" w:color="auto"/>
                  </w:divBdr>
                  <w:divsChild>
                    <w:div w:id="889806244">
                      <w:marLeft w:val="0"/>
                      <w:marRight w:val="0"/>
                      <w:marTop w:val="0"/>
                      <w:marBottom w:val="0"/>
                      <w:divBdr>
                        <w:top w:val="none" w:sz="0" w:space="0" w:color="auto"/>
                        <w:left w:val="none" w:sz="0" w:space="0" w:color="auto"/>
                        <w:bottom w:val="none" w:sz="0" w:space="0" w:color="auto"/>
                        <w:right w:val="none" w:sz="0" w:space="0" w:color="auto"/>
                      </w:divBdr>
                    </w:div>
                  </w:divsChild>
                </w:div>
                <w:div w:id="2133746999">
                  <w:marLeft w:val="0"/>
                  <w:marRight w:val="0"/>
                  <w:marTop w:val="0"/>
                  <w:marBottom w:val="0"/>
                  <w:divBdr>
                    <w:top w:val="none" w:sz="0" w:space="0" w:color="auto"/>
                    <w:left w:val="none" w:sz="0" w:space="0" w:color="auto"/>
                    <w:bottom w:val="none" w:sz="0" w:space="0" w:color="auto"/>
                    <w:right w:val="none" w:sz="0" w:space="0" w:color="auto"/>
                  </w:divBdr>
                  <w:divsChild>
                    <w:div w:id="1664746416">
                      <w:marLeft w:val="0"/>
                      <w:marRight w:val="0"/>
                      <w:marTop w:val="0"/>
                      <w:marBottom w:val="0"/>
                      <w:divBdr>
                        <w:top w:val="none" w:sz="0" w:space="0" w:color="auto"/>
                        <w:left w:val="none" w:sz="0" w:space="0" w:color="auto"/>
                        <w:bottom w:val="none" w:sz="0" w:space="0" w:color="auto"/>
                        <w:right w:val="none" w:sz="0" w:space="0" w:color="auto"/>
                      </w:divBdr>
                    </w:div>
                  </w:divsChild>
                </w:div>
                <w:div w:id="1855530959">
                  <w:marLeft w:val="0"/>
                  <w:marRight w:val="0"/>
                  <w:marTop w:val="0"/>
                  <w:marBottom w:val="0"/>
                  <w:divBdr>
                    <w:top w:val="none" w:sz="0" w:space="0" w:color="auto"/>
                    <w:left w:val="none" w:sz="0" w:space="0" w:color="auto"/>
                    <w:bottom w:val="none" w:sz="0" w:space="0" w:color="auto"/>
                    <w:right w:val="none" w:sz="0" w:space="0" w:color="auto"/>
                  </w:divBdr>
                  <w:divsChild>
                    <w:div w:id="274796278">
                      <w:marLeft w:val="0"/>
                      <w:marRight w:val="0"/>
                      <w:marTop w:val="0"/>
                      <w:marBottom w:val="0"/>
                      <w:divBdr>
                        <w:top w:val="none" w:sz="0" w:space="0" w:color="auto"/>
                        <w:left w:val="none" w:sz="0" w:space="0" w:color="auto"/>
                        <w:bottom w:val="none" w:sz="0" w:space="0" w:color="auto"/>
                        <w:right w:val="none" w:sz="0" w:space="0" w:color="auto"/>
                      </w:divBdr>
                    </w:div>
                  </w:divsChild>
                </w:div>
                <w:div w:id="13697133">
                  <w:marLeft w:val="0"/>
                  <w:marRight w:val="0"/>
                  <w:marTop w:val="0"/>
                  <w:marBottom w:val="0"/>
                  <w:divBdr>
                    <w:top w:val="none" w:sz="0" w:space="0" w:color="auto"/>
                    <w:left w:val="none" w:sz="0" w:space="0" w:color="auto"/>
                    <w:bottom w:val="none" w:sz="0" w:space="0" w:color="auto"/>
                    <w:right w:val="none" w:sz="0" w:space="0" w:color="auto"/>
                  </w:divBdr>
                  <w:divsChild>
                    <w:div w:id="1241983306">
                      <w:marLeft w:val="0"/>
                      <w:marRight w:val="0"/>
                      <w:marTop w:val="0"/>
                      <w:marBottom w:val="0"/>
                      <w:divBdr>
                        <w:top w:val="none" w:sz="0" w:space="0" w:color="auto"/>
                        <w:left w:val="none" w:sz="0" w:space="0" w:color="auto"/>
                        <w:bottom w:val="none" w:sz="0" w:space="0" w:color="auto"/>
                        <w:right w:val="none" w:sz="0" w:space="0" w:color="auto"/>
                      </w:divBdr>
                    </w:div>
                  </w:divsChild>
                </w:div>
                <w:div w:id="1819951892">
                  <w:marLeft w:val="0"/>
                  <w:marRight w:val="0"/>
                  <w:marTop w:val="0"/>
                  <w:marBottom w:val="0"/>
                  <w:divBdr>
                    <w:top w:val="none" w:sz="0" w:space="0" w:color="auto"/>
                    <w:left w:val="none" w:sz="0" w:space="0" w:color="auto"/>
                    <w:bottom w:val="none" w:sz="0" w:space="0" w:color="auto"/>
                    <w:right w:val="none" w:sz="0" w:space="0" w:color="auto"/>
                  </w:divBdr>
                  <w:divsChild>
                    <w:div w:id="1293556314">
                      <w:marLeft w:val="0"/>
                      <w:marRight w:val="0"/>
                      <w:marTop w:val="0"/>
                      <w:marBottom w:val="0"/>
                      <w:divBdr>
                        <w:top w:val="none" w:sz="0" w:space="0" w:color="auto"/>
                        <w:left w:val="none" w:sz="0" w:space="0" w:color="auto"/>
                        <w:bottom w:val="none" w:sz="0" w:space="0" w:color="auto"/>
                        <w:right w:val="none" w:sz="0" w:space="0" w:color="auto"/>
                      </w:divBdr>
                    </w:div>
                  </w:divsChild>
                </w:div>
                <w:div w:id="1384017316">
                  <w:marLeft w:val="0"/>
                  <w:marRight w:val="0"/>
                  <w:marTop w:val="0"/>
                  <w:marBottom w:val="0"/>
                  <w:divBdr>
                    <w:top w:val="none" w:sz="0" w:space="0" w:color="auto"/>
                    <w:left w:val="none" w:sz="0" w:space="0" w:color="auto"/>
                    <w:bottom w:val="none" w:sz="0" w:space="0" w:color="auto"/>
                    <w:right w:val="none" w:sz="0" w:space="0" w:color="auto"/>
                  </w:divBdr>
                  <w:divsChild>
                    <w:div w:id="1910266395">
                      <w:marLeft w:val="0"/>
                      <w:marRight w:val="0"/>
                      <w:marTop w:val="0"/>
                      <w:marBottom w:val="0"/>
                      <w:divBdr>
                        <w:top w:val="none" w:sz="0" w:space="0" w:color="auto"/>
                        <w:left w:val="none" w:sz="0" w:space="0" w:color="auto"/>
                        <w:bottom w:val="none" w:sz="0" w:space="0" w:color="auto"/>
                        <w:right w:val="none" w:sz="0" w:space="0" w:color="auto"/>
                      </w:divBdr>
                    </w:div>
                  </w:divsChild>
                </w:div>
                <w:div w:id="2146655096">
                  <w:marLeft w:val="0"/>
                  <w:marRight w:val="0"/>
                  <w:marTop w:val="0"/>
                  <w:marBottom w:val="0"/>
                  <w:divBdr>
                    <w:top w:val="none" w:sz="0" w:space="0" w:color="auto"/>
                    <w:left w:val="none" w:sz="0" w:space="0" w:color="auto"/>
                    <w:bottom w:val="none" w:sz="0" w:space="0" w:color="auto"/>
                    <w:right w:val="none" w:sz="0" w:space="0" w:color="auto"/>
                  </w:divBdr>
                  <w:divsChild>
                    <w:div w:id="1677149602">
                      <w:marLeft w:val="0"/>
                      <w:marRight w:val="0"/>
                      <w:marTop w:val="0"/>
                      <w:marBottom w:val="0"/>
                      <w:divBdr>
                        <w:top w:val="none" w:sz="0" w:space="0" w:color="auto"/>
                        <w:left w:val="none" w:sz="0" w:space="0" w:color="auto"/>
                        <w:bottom w:val="none" w:sz="0" w:space="0" w:color="auto"/>
                        <w:right w:val="none" w:sz="0" w:space="0" w:color="auto"/>
                      </w:divBdr>
                    </w:div>
                  </w:divsChild>
                </w:div>
                <w:div w:id="1592933384">
                  <w:marLeft w:val="0"/>
                  <w:marRight w:val="0"/>
                  <w:marTop w:val="0"/>
                  <w:marBottom w:val="0"/>
                  <w:divBdr>
                    <w:top w:val="none" w:sz="0" w:space="0" w:color="auto"/>
                    <w:left w:val="none" w:sz="0" w:space="0" w:color="auto"/>
                    <w:bottom w:val="none" w:sz="0" w:space="0" w:color="auto"/>
                    <w:right w:val="none" w:sz="0" w:space="0" w:color="auto"/>
                  </w:divBdr>
                  <w:divsChild>
                    <w:div w:id="543176113">
                      <w:marLeft w:val="0"/>
                      <w:marRight w:val="0"/>
                      <w:marTop w:val="0"/>
                      <w:marBottom w:val="0"/>
                      <w:divBdr>
                        <w:top w:val="none" w:sz="0" w:space="0" w:color="auto"/>
                        <w:left w:val="none" w:sz="0" w:space="0" w:color="auto"/>
                        <w:bottom w:val="none" w:sz="0" w:space="0" w:color="auto"/>
                        <w:right w:val="none" w:sz="0" w:space="0" w:color="auto"/>
                      </w:divBdr>
                    </w:div>
                  </w:divsChild>
                </w:div>
                <w:div w:id="1745452917">
                  <w:marLeft w:val="0"/>
                  <w:marRight w:val="0"/>
                  <w:marTop w:val="0"/>
                  <w:marBottom w:val="0"/>
                  <w:divBdr>
                    <w:top w:val="none" w:sz="0" w:space="0" w:color="auto"/>
                    <w:left w:val="none" w:sz="0" w:space="0" w:color="auto"/>
                    <w:bottom w:val="none" w:sz="0" w:space="0" w:color="auto"/>
                    <w:right w:val="none" w:sz="0" w:space="0" w:color="auto"/>
                  </w:divBdr>
                  <w:divsChild>
                    <w:div w:id="405420452">
                      <w:marLeft w:val="0"/>
                      <w:marRight w:val="0"/>
                      <w:marTop w:val="0"/>
                      <w:marBottom w:val="0"/>
                      <w:divBdr>
                        <w:top w:val="none" w:sz="0" w:space="0" w:color="auto"/>
                        <w:left w:val="none" w:sz="0" w:space="0" w:color="auto"/>
                        <w:bottom w:val="none" w:sz="0" w:space="0" w:color="auto"/>
                        <w:right w:val="none" w:sz="0" w:space="0" w:color="auto"/>
                      </w:divBdr>
                    </w:div>
                  </w:divsChild>
                </w:div>
                <w:div w:id="1439332735">
                  <w:marLeft w:val="0"/>
                  <w:marRight w:val="0"/>
                  <w:marTop w:val="0"/>
                  <w:marBottom w:val="0"/>
                  <w:divBdr>
                    <w:top w:val="none" w:sz="0" w:space="0" w:color="auto"/>
                    <w:left w:val="none" w:sz="0" w:space="0" w:color="auto"/>
                    <w:bottom w:val="none" w:sz="0" w:space="0" w:color="auto"/>
                    <w:right w:val="none" w:sz="0" w:space="0" w:color="auto"/>
                  </w:divBdr>
                  <w:divsChild>
                    <w:div w:id="1775439228">
                      <w:marLeft w:val="0"/>
                      <w:marRight w:val="0"/>
                      <w:marTop w:val="0"/>
                      <w:marBottom w:val="0"/>
                      <w:divBdr>
                        <w:top w:val="none" w:sz="0" w:space="0" w:color="auto"/>
                        <w:left w:val="none" w:sz="0" w:space="0" w:color="auto"/>
                        <w:bottom w:val="none" w:sz="0" w:space="0" w:color="auto"/>
                        <w:right w:val="none" w:sz="0" w:space="0" w:color="auto"/>
                      </w:divBdr>
                    </w:div>
                  </w:divsChild>
                </w:div>
                <w:div w:id="1404646089">
                  <w:marLeft w:val="0"/>
                  <w:marRight w:val="0"/>
                  <w:marTop w:val="0"/>
                  <w:marBottom w:val="0"/>
                  <w:divBdr>
                    <w:top w:val="none" w:sz="0" w:space="0" w:color="auto"/>
                    <w:left w:val="none" w:sz="0" w:space="0" w:color="auto"/>
                    <w:bottom w:val="none" w:sz="0" w:space="0" w:color="auto"/>
                    <w:right w:val="none" w:sz="0" w:space="0" w:color="auto"/>
                  </w:divBdr>
                  <w:divsChild>
                    <w:div w:id="927273650">
                      <w:marLeft w:val="0"/>
                      <w:marRight w:val="0"/>
                      <w:marTop w:val="0"/>
                      <w:marBottom w:val="0"/>
                      <w:divBdr>
                        <w:top w:val="none" w:sz="0" w:space="0" w:color="auto"/>
                        <w:left w:val="none" w:sz="0" w:space="0" w:color="auto"/>
                        <w:bottom w:val="none" w:sz="0" w:space="0" w:color="auto"/>
                        <w:right w:val="none" w:sz="0" w:space="0" w:color="auto"/>
                      </w:divBdr>
                    </w:div>
                  </w:divsChild>
                </w:div>
                <w:div w:id="1166936958">
                  <w:marLeft w:val="0"/>
                  <w:marRight w:val="0"/>
                  <w:marTop w:val="0"/>
                  <w:marBottom w:val="0"/>
                  <w:divBdr>
                    <w:top w:val="none" w:sz="0" w:space="0" w:color="auto"/>
                    <w:left w:val="none" w:sz="0" w:space="0" w:color="auto"/>
                    <w:bottom w:val="none" w:sz="0" w:space="0" w:color="auto"/>
                    <w:right w:val="none" w:sz="0" w:space="0" w:color="auto"/>
                  </w:divBdr>
                  <w:divsChild>
                    <w:div w:id="1407338780">
                      <w:marLeft w:val="0"/>
                      <w:marRight w:val="0"/>
                      <w:marTop w:val="0"/>
                      <w:marBottom w:val="0"/>
                      <w:divBdr>
                        <w:top w:val="none" w:sz="0" w:space="0" w:color="auto"/>
                        <w:left w:val="none" w:sz="0" w:space="0" w:color="auto"/>
                        <w:bottom w:val="none" w:sz="0" w:space="0" w:color="auto"/>
                        <w:right w:val="none" w:sz="0" w:space="0" w:color="auto"/>
                      </w:divBdr>
                    </w:div>
                  </w:divsChild>
                </w:div>
                <w:div w:id="902715931">
                  <w:marLeft w:val="0"/>
                  <w:marRight w:val="0"/>
                  <w:marTop w:val="0"/>
                  <w:marBottom w:val="0"/>
                  <w:divBdr>
                    <w:top w:val="none" w:sz="0" w:space="0" w:color="auto"/>
                    <w:left w:val="none" w:sz="0" w:space="0" w:color="auto"/>
                    <w:bottom w:val="none" w:sz="0" w:space="0" w:color="auto"/>
                    <w:right w:val="none" w:sz="0" w:space="0" w:color="auto"/>
                  </w:divBdr>
                  <w:divsChild>
                    <w:div w:id="2120753349">
                      <w:marLeft w:val="0"/>
                      <w:marRight w:val="0"/>
                      <w:marTop w:val="0"/>
                      <w:marBottom w:val="0"/>
                      <w:divBdr>
                        <w:top w:val="none" w:sz="0" w:space="0" w:color="auto"/>
                        <w:left w:val="none" w:sz="0" w:space="0" w:color="auto"/>
                        <w:bottom w:val="none" w:sz="0" w:space="0" w:color="auto"/>
                        <w:right w:val="none" w:sz="0" w:space="0" w:color="auto"/>
                      </w:divBdr>
                    </w:div>
                  </w:divsChild>
                </w:div>
                <w:div w:id="1204320949">
                  <w:marLeft w:val="0"/>
                  <w:marRight w:val="0"/>
                  <w:marTop w:val="0"/>
                  <w:marBottom w:val="0"/>
                  <w:divBdr>
                    <w:top w:val="none" w:sz="0" w:space="0" w:color="auto"/>
                    <w:left w:val="none" w:sz="0" w:space="0" w:color="auto"/>
                    <w:bottom w:val="none" w:sz="0" w:space="0" w:color="auto"/>
                    <w:right w:val="none" w:sz="0" w:space="0" w:color="auto"/>
                  </w:divBdr>
                  <w:divsChild>
                    <w:div w:id="1660229469">
                      <w:marLeft w:val="0"/>
                      <w:marRight w:val="0"/>
                      <w:marTop w:val="0"/>
                      <w:marBottom w:val="0"/>
                      <w:divBdr>
                        <w:top w:val="none" w:sz="0" w:space="0" w:color="auto"/>
                        <w:left w:val="none" w:sz="0" w:space="0" w:color="auto"/>
                        <w:bottom w:val="none" w:sz="0" w:space="0" w:color="auto"/>
                        <w:right w:val="none" w:sz="0" w:space="0" w:color="auto"/>
                      </w:divBdr>
                    </w:div>
                  </w:divsChild>
                </w:div>
                <w:div w:id="1066606852">
                  <w:marLeft w:val="0"/>
                  <w:marRight w:val="0"/>
                  <w:marTop w:val="0"/>
                  <w:marBottom w:val="0"/>
                  <w:divBdr>
                    <w:top w:val="none" w:sz="0" w:space="0" w:color="auto"/>
                    <w:left w:val="none" w:sz="0" w:space="0" w:color="auto"/>
                    <w:bottom w:val="none" w:sz="0" w:space="0" w:color="auto"/>
                    <w:right w:val="none" w:sz="0" w:space="0" w:color="auto"/>
                  </w:divBdr>
                  <w:divsChild>
                    <w:div w:id="318466450">
                      <w:marLeft w:val="0"/>
                      <w:marRight w:val="0"/>
                      <w:marTop w:val="0"/>
                      <w:marBottom w:val="0"/>
                      <w:divBdr>
                        <w:top w:val="none" w:sz="0" w:space="0" w:color="auto"/>
                        <w:left w:val="none" w:sz="0" w:space="0" w:color="auto"/>
                        <w:bottom w:val="none" w:sz="0" w:space="0" w:color="auto"/>
                        <w:right w:val="none" w:sz="0" w:space="0" w:color="auto"/>
                      </w:divBdr>
                    </w:div>
                  </w:divsChild>
                </w:div>
                <w:div w:id="1252858306">
                  <w:marLeft w:val="0"/>
                  <w:marRight w:val="0"/>
                  <w:marTop w:val="0"/>
                  <w:marBottom w:val="0"/>
                  <w:divBdr>
                    <w:top w:val="none" w:sz="0" w:space="0" w:color="auto"/>
                    <w:left w:val="none" w:sz="0" w:space="0" w:color="auto"/>
                    <w:bottom w:val="none" w:sz="0" w:space="0" w:color="auto"/>
                    <w:right w:val="none" w:sz="0" w:space="0" w:color="auto"/>
                  </w:divBdr>
                  <w:divsChild>
                    <w:div w:id="560482618">
                      <w:marLeft w:val="0"/>
                      <w:marRight w:val="0"/>
                      <w:marTop w:val="0"/>
                      <w:marBottom w:val="0"/>
                      <w:divBdr>
                        <w:top w:val="none" w:sz="0" w:space="0" w:color="auto"/>
                        <w:left w:val="none" w:sz="0" w:space="0" w:color="auto"/>
                        <w:bottom w:val="none" w:sz="0" w:space="0" w:color="auto"/>
                        <w:right w:val="none" w:sz="0" w:space="0" w:color="auto"/>
                      </w:divBdr>
                    </w:div>
                  </w:divsChild>
                </w:div>
                <w:div w:id="1062871294">
                  <w:marLeft w:val="0"/>
                  <w:marRight w:val="0"/>
                  <w:marTop w:val="0"/>
                  <w:marBottom w:val="0"/>
                  <w:divBdr>
                    <w:top w:val="none" w:sz="0" w:space="0" w:color="auto"/>
                    <w:left w:val="none" w:sz="0" w:space="0" w:color="auto"/>
                    <w:bottom w:val="none" w:sz="0" w:space="0" w:color="auto"/>
                    <w:right w:val="none" w:sz="0" w:space="0" w:color="auto"/>
                  </w:divBdr>
                  <w:divsChild>
                    <w:div w:id="940376122">
                      <w:marLeft w:val="0"/>
                      <w:marRight w:val="0"/>
                      <w:marTop w:val="0"/>
                      <w:marBottom w:val="0"/>
                      <w:divBdr>
                        <w:top w:val="none" w:sz="0" w:space="0" w:color="auto"/>
                        <w:left w:val="none" w:sz="0" w:space="0" w:color="auto"/>
                        <w:bottom w:val="none" w:sz="0" w:space="0" w:color="auto"/>
                        <w:right w:val="none" w:sz="0" w:space="0" w:color="auto"/>
                      </w:divBdr>
                    </w:div>
                  </w:divsChild>
                </w:div>
                <w:div w:id="653068461">
                  <w:marLeft w:val="0"/>
                  <w:marRight w:val="0"/>
                  <w:marTop w:val="0"/>
                  <w:marBottom w:val="0"/>
                  <w:divBdr>
                    <w:top w:val="none" w:sz="0" w:space="0" w:color="auto"/>
                    <w:left w:val="none" w:sz="0" w:space="0" w:color="auto"/>
                    <w:bottom w:val="none" w:sz="0" w:space="0" w:color="auto"/>
                    <w:right w:val="none" w:sz="0" w:space="0" w:color="auto"/>
                  </w:divBdr>
                  <w:divsChild>
                    <w:div w:id="1293174750">
                      <w:marLeft w:val="0"/>
                      <w:marRight w:val="0"/>
                      <w:marTop w:val="0"/>
                      <w:marBottom w:val="0"/>
                      <w:divBdr>
                        <w:top w:val="none" w:sz="0" w:space="0" w:color="auto"/>
                        <w:left w:val="none" w:sz="0" w:space="0" w:color="auto"/>
                        <w:bottom w:val="none" w:sz="0" w:space="0" w:color="auto"/>
                        <w:right w:val="none" w:sz="0" w:space="0" w:color="auto"/>
                      </w:divBdr>
                    </w:div>
                  </w:divsChild>
                </w:div>
                <w:div w:id="1612199919">
                  <w:marLeft w:val="0"/>
                  <w:marRight w:val="0"/>
                  <w:marTop w:val="0"/>
                  <w:marBottom w:val="0"/>
                  <w:divBdr>
                    <w:top w:val="none" w:sz="0" w:space="0" w:color="auto"/>
                    <w:left w:val="none" w:sz="0" w:space="0" w:color="auto"/>
                    <w:bottom w:val="none" w:sz="0" w:space="0" w:color="auto"/>
                    <w:right w:val="none" w:sz="0" w:space="0" w:color="auto"/>
                  </w:divBdr>
                  <w:divsChild>
                    <w:div w:id="1916501947">
                      <w:marLeft w:val="0"/>
                      <w:marRight w:val="0"/>
                      <w:marTop w:val="0"/>
                      <w:marBottom w:val="0"/>
                      <w:divBdr>
                        <w:top w:val="none" w:sz="0" w:space="0" w:color="auto"/>
                        <w:left w:val="none" w:sz="0" w:space="0" w:color="auto"/>
                        <w:bottom w:val="none" w:sz="0" w:space="0" w:color="auto"/>
                        <w:right w:val="none" w:sz="0" w:space="0" w:color="auto"/>
                      </w:divBdr>
                    </w:div>
                  </w:divsChild>
                </w:div>
                <w:div w:id="109589559">
                  <w:marLeft w:val="0"/>
                  <w:marRight w:val="0"/>
                  <w:marTop w:val="0"/>
                  <w:marBottom w:val="0"/>
                  <w:divBdr>
                    <w:top w:val="none" w:sz="0" w:space="0" w:color="auto"/>
                    <w:left w:val="none" w:sz="0" w:space="0" w:color="auto"/>
                    <w:bottom w:val="none" w:sz="0" w:space="0" w:color="auto"/>
                    <w:right w:val="none" w:sz="0" w:space="0" w:color="auto"/>
                  </w:divBdr>
                  <w:divsChild>
                    <w:div w:id="1387298501">
                      <w:marLeft w:val="0"/>
                      <w:marRight w:val="0"/>
                      <w:marTop w:val="0"/>
                      <w:marBottom w:val="0"/>
                      <w:divBdr>
                        <w:top w:val="none" w:sz="0" w:space="0" w:color="auto"/>
                        <w:left w:val="none" w:sz="0" w:space="0" w:color="auto"/>
                        <w:bottom w:val="none" w:sz="0" w:space="0" w:color="auto"/>
                        <w:right w:val="none" w:sz="0" w:space="0" w:color="auto"/>
                      </w:divBdr>
                    </w:div>
                  </w:divsChild>
                </w:div>
                <w:div w:id="1441609884">
                  <w:marLeft w:val="0"/>
                  <w:marRight w:val="0"/>
                  <w:marTop w:val="0"/>
                  <w:marBottom w:val="0"/>
                  <w:divBdr>
                    <w:top w:val="none" w:sz="0" w:space="0" w:color="auto"/>
                    <w:left w:val="none" w:sz="0" w:space="0" w:color="auto"/>
                    <w:bottom w:val="none" w:sz="0" w:space="0" w:color="auto"/>
                    <w:right w:val="none" w:sz="0" w:space="0" w:color="auto"/>
                  </w:divBdr>
                  <w:divsChild>
                    <w:div w:id="649210885">
                      <w:marLeft w:val="0"/>
                      <w:marRight w:val="0"/>
                      <w:marTop w:val="0"/>
                      <w:marBottom w:val="0"/>
                      <w:divBdr>
                        <w:top w:val="none" w:sz="0" w:space="0" w:color="auto"/>
                        <w:left w:val="none" w:sz="0" w:space="0" w:color="auto"/>
                        <w:bottom w:val="none" w:sz="0" w:space="0" w:color="auto"/>
                        <w:right w:val="none" w:sz="0" w:space="0" w:color="auto"/>
                      </w:divBdr>
                    </w:div>
                  </w:divsChild>
                </w:div>
                <w:div w:id="912274841">
                  <w:marLeft w:val="0"/>
                  <w:marRight w:val="0"/>
                  <w:marTop w:val="0"/>
                  <w:marBottom w:val="0"/>
                  <w:divBdr>
                    <w:top w:val="none" w:sz="0" w:space="0" w:color="auto"/>
                    <w:left w:val="none" w:sz="0" w:space="0" w:color="auto"/>
                    <w:bottom w:val="none" w:sz="0" w:space="0" w:color="auto"/>
                    <w:right w:val="none" w:sz="0" w:space="0" w:color="auto"/>
                  </w:divBdr>
                  <w:divsChild>
                    <w:div w:id="1348291053">
                      <w:marLeft w:val="0"/>
                      <w:marRight w:val="0"/>
                      <w:marTop w:val="0"/>
                      <w:marBottom w:val="0"/>
                      <w:divBdr>
                        <w:top w:val="none" w:sz="0" w:space="0" w:color="auto"/>
                        <w:left w:val="none" w:sz="0" w:space="0" w:color="auto"/>
                        <w:bottom w:val="none" w:sz="0" w:space="0" w:color="auto"/>
                        <w:right w:val="none" w:sz="0" w:space="0" w:color="auto"/>
                      </w:divBdr>
                    </w:div>
                  </w:divsChild>
                </w:div>
                <w:div w:id="147863876">
                  <w:marLeft w:val="0"/>
                  <w:marRight w:val="0"/>
                  <w:marTop w:val="0"/>
                  <w:marBottom w:val="0"/>
                  <w:divBdr>
                    <w:top w:val="none" w:sz="0" w:space="0" w:color="auto"/>
                    <w:left w:val="none" w:sz="0" w:space="0" w:color="auto"/>
                    <w:bottom w:val="none" w:sz="0" w:space="0" w:color="auto"/>
                    <w:right w:val="none" w:sz="0" w:space="0" w:color="auto"/>
                  </w:divBdr>
                  <w:divsChild>
                    <w:div w:id="1453284912">
                      <w:marLeft w:val="0"/>
                      <w:marRight w:val="0"/>
                      <w:marTop w:val="0"/>
                      <w:marBottom w:val="0"/>
                      <w:divBdr>
                        <w:top w:val="none" w:sz="0" w:space="0" w:color="auto"/>
                        <w:left w:val="none" w:sz="0" w:space="0" w:color="auto"/>
                        <w:bottom w:val="none" w:sz="0" w:space="0" w:color="auto"/>
                        <w:right w:val="none" w:sz="0" w:space="0" w:color="auto"/>
                      </w:divBdr>
                    </w:div>
                  </w:divsChild>
                </w:div>
                <w:div w:id="955915746">
                  <w:marLeft w:val="0"/>
                  <w:marRight w:val="0"/>
                  <w:marTop w:val="0"/>
                  <w:marBottom w:val="0"/>
                  <w:divBdr>
                    <w:top w:val="none" w:sz="0" w:space="0" w:color="auto"/>
                    <w:left w:val="none" w:sz="0" w:space="0" w:color="auto"/>
                    <w:bottom w:val="none" w:sz="0" w:space="0" w:color="auto"/>
                    <w:right w:val="none" w:sz="0" w:space="0" w:color="auto"/>
                  </w:divBdr>
                  <w:divsChild>
                    <w:div w:id="2124886348">
                      <w:marLeft w:val="0"/>
                      <w:marRight w:val="0"/>
                      <w:marTop w:val="0"/>
                      <w:marBottom w:val="0"/>
                      <w:divBdr>
                        <w:top w:val="none" w:sz="0" w:space="0" w:color="auto"/>
                        <w:left w:val="none" w:sz="0" w:space="0" w:color="auto"/>
                        <w:bottom w:val="none" w:sz="0" w:space="0" w:color="auto"/>
                        <w:right w:val="none" w:sz="0" w:space="0" w:color="auto"/>
                      </w:divBdr>
                    </w:div>
                  </w:divsChild>
                </w:div>
                <w:div w:id="1122965563">
                  <w:marLeft w:val="0"/>
                  <w:marRight w:val="0"/>
                  <w:marTop w:val="0"/>
                  <w:marBottom w:val="0"/>
                  <w:divBdr>
                    <w:top w:val="none" w:sz="0" w:space="0" w:color="auto"/>
                    <w:left w:val="none" w:sz="0" w:space="0" w:color="auto"/>
                    <w:bottom w:val="none" w:sz="0" w:space="0" w:color="auto"/>
                    <w:right w:val="none" w:sz="0" w:space="0" w:color="auto"/>
                  </w:divBdr>
                  <w:divsChild>
                    <w:div w:id="9307748">
                      <w:marLeft w:val="0"/>
                      <w:marRight w:val="0"/>
                      <w:marTop w:val="0"/>
                      <w:marBottom w:val="0"/>
                      <w:divBdr>
                        <w:top w:val="none" w:sz="0" w:space="0" w:color="auto"/>
                        <w:left w:val="none" w:sz="0" w:space="0" w:color="auto"/>
                        <w:bottom w:val="none" w:sz="0" w:space="0" w:color="auto"/>
                        <w:right w:val="none" w:sz="0" w:space="0" w:color="auto"/>
                      </w:divBdr>
                    </w:div>
                  </w:divsChild>
                </w:div>
                <w:div w:id="1056011681">
                  <w:marLeft w:val="0"/>
                  <w:marRight w:val="0"/>
                  <w:marTop w:val="0"/>
                  <w:marBottom w:val="0"/>
                  <w:divBdr>
                    <w:top w:val="none" w:sz="0" w:space="0" w:color="auto"/>
                    <w:left w:val="none" w:sz="0" w:space="0" w:color="auto"/>
                    <w:bottom w:val="none" w:sz="0" w:space="0" w:color="auto"/>
                    <w:right w:val="none" w:sz="0" w:space="0" w:color="auto"/>
                  </w:divBdr>
                  <w:divsChild>
                    <w:div w:id="4652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97537">
          <w:marLeft w:val="0"/>
          <w:marRight w:val="0"/>
          <w:marTop w:val="0"/>
          <w:marBottom w:val="0"/>
          <w:divBdr>
            <w:top w:val="none" w:sz="0" w:space="0" w:color="auto"/>
            <w:left w:val="none" w:sz="0" w:space="0" w:color="auto"/>
            <w:bottom w:val="none" w:sz="0" w:space="0" w:color="auto"/>
            <w:right w:val="none" w:sz="0" w:space="0" w:color="auto"/>
          </w:divBdr>
        </w:div>
        <w:div w:id="1007946090">
          <w:marLeft w:val="0"/>
          <w:marRight w:val="0"/>
          <w:marTop w:val="0"/>
          <w:marBottom w:val="0"/>
          <w:divBdr>
            <w:top w:val="none" w:sz="0" w:space="0" w:color="auto"/>
            <w:left w:val="none" w:sz="0" w:space="0" w:color="auto"/>
            <w:bottom w:val="none" w:sz="0" w:space="0" w:color="auto"/>
            <w:right w:val="none" w:sz="0" w:space="0" w:color="auto"/>
          </w:divBdr>
        </w:div>
        <w:div w:id="1021012616">
          <w:marLeft w:val="0"/>
          <w:marRight w:val="0"/>
          <w:marTop w:val="0"/>
          <w:marBottom w:val="0"/>
          <w:divBdr>
            <w:top w:val="none" w:sz="0" w:space="0" w:color="auto"/>
            <w:left w:val="none" w:sz="0" w:space="0" w:color="auto"/>
            <w:bottom w:val="none" w:sz="0" w:space="0" w:color="auto"/>
            <w:right w:val="none" w:sz="0" w:space="0" w:color="auto"/>
          </w:divBdr>
        </w:div>
        <w:div w:id="260457546">
          <w:marLeft w:val="0"/>
          <w:marRight w:val="0"/>
          <w:marTop w:val="0"/>
          <w:marBottom w:val="0"/>
          <w:divBdr>
            <w:top w:val="none" w:sz="0" w:space="0" w:color="auto"/>
            <w:left w:val="none" w:sz="0" w:space="0" w:color="auto"/>
            <w:bottom w:val="none" w:sz="0" w:space="0" w:color="auto"/>
            <w:right w:val="none" w:sz="0" w:space="0" w:color="auto"/>
          </w:divBdr>
        </w:div>
        <w:div w:id="1777364276">
          <w:marLeft w:val="0"/>
          <w:marRight w:val="0"/>
          <w:marTop w:val="0"/>
          <w:marBottom w:val="0"/>
          <w:divBdr>
            <w:top w:val="none" w:sz="0" w:space="0" w:color="auto"/>
            <w:left w:val="none" w:sz="0" w:space="0" w:color="auto"/>
            <w:bottom w:val="none" w:sz="0" w:space="0" w:color="auto"/>
            <w:right w:val="none" w:sz="0" w:space="0" w:color="auto"/>
          </w:divBdr>
        </w:div>
        <w:div w:id="410006116">
          <w:marLeft w:val="0"/>
          <w:marRight w:val="0"/>
          <w:marTop w:val="0"/>
          <w:marBottom w:val="0"/>
          <w:divBdr>
            <w:top w:val="none" w:sz="0" w:space="0" w:color="auto"/>
            <w:left w:val="none" w:sz="0" w:space="0" w:color="auto"/>
            <w:bottom w:val="none" w:sz="0" w:space="0" w:color="auto"/>
            <w:right w:val="none" w:sz="0" w:space="0" w:color="auto"/>
          </w:divBdr>
        </w:div>
        <w:div w:id="1999190740">
          <w:marLeft w:val="0"/>
          <w:marRight w:val="0"/>
          <w:marTop w:val="0"/>
          <w:marBottom w:val="0"/>
          <w:divBdr>
            <w:top w:val="none" w:sz="0" w:space="0" w:color="auto"/>
            <w:left w:val="none" w:sz="0" w:space="0" w:color="auto"/>
            <w:bottom w:val="none" w:sz="0" w:space="0" w:color="auto"/>
            <w:right w:val="none" w:sz="0" w:space="0" w:color="auto"/>
          </w:divBdr>
          <w:divsChild>
            <w:div w:id="271785762">
              <w:marLeft w:val="-75"/>
              <w:marRight w:val="0"/>
              <w:marTop w:val="30"/>
              <w:marBottom w:val="30"/>
              <w:divBdr>
                <w:top w:val="none" w:sz="0" w:space="0" w:color="auto"/>
                <w:left w:val="none" w:sz="0" w:space="0" w:color="auto"/>
                <w:bottom w:val="none" w:sz="0" w:space="0" w:color="auto"/>
                <w:right w:val="none" w:sz="0" w:space="0" w:color="auto"/>
              </w:divBdr>
              <w:divsChild>
                <w:div w:id="683282782">
                  <w:marLeft w:val="0"/>
                  <w:marRight w:val="0"/>
                  <w:marTop w:val="0"/>
                  <w:marBottom w:val="0"/>
                  <w:divBdr>
                    <w:top w:val="none" w:sz="0" w:space="0" w:color="auto"/>
                    <w:left w:val="none" w:sz="0" w:space="0" w:color="auto"/>
                    <w:bottom w:val="none" w:sz="0" w:space="0" w:color="auto"/>
                    <w:right w:val="none" w:sz="0" w:space="0" w:color="auto"/>
                  </w:divBdr>
                  <w:divsChild>
                    <w:div w:id="708995958">
                      <w:marLeft w:val="0"/>
                      <w:marRight w:val="0"/>
                      <w:marTop w:val="0"/>
                      <w:marBottom w:val="0"/>
                      <w:divBdr>
                        <w:top w:val="none" w:sz="0" w:space="0" w:color="auto"/>
                        <w:left w:val="none" w:sz="0" w:space="0" w:color="auto"/>
                        <w:bottom w:val="none" w:sz="0" w:space="0" w:color="auto"/>
                        <w:right w:val="none" w:sz="0" w:space="0" w:color="auto"/>
                      </w:divBdr>
                    </w:div>
                  </w:divsChild>
                </w:div>
                <w:div w:id="1092776038">
                  <w:marLeft w:val="0"/>
                  <w:marRight w:val="0"/>
                  <w:marTop w:val="0"/>
                  <w:marBottom w:val="0"/>
                  <w:divBdr>
                    <w:top w:val="none" w:sz="0" w:space="0" w:color="auto"/>
                    <w:left w:val="none" w:sz="0" w:space="0" w:color="auto"/>
                    <w:bottom w:val="none" w:sz="0" w:space="0" w:color="auto"/>
                    <w:right w:val="none" w:sz="0" w:space="0" w:color="auto"/>
                  </w:divBdr>
                  <w:divsChild>
                    <w:div w:id="1193108910">
                      <w:marLeft w:val="0"/>
                      <w:marRight w:val="0"/>
                      <w:marTop w:val="0"/>
                      <w:marBottom w:val="0"/>
                      <w:divBdr>
                        <w:top w:val="none" w:sz="0" w:space="0" w:color="auto"/>
                        <w:left w:val="none" w:sz="0" w:space="0" w:color="auto"/>
                        <w:bottom w:val="none" w:sz="0" w:space="0" w:color="auto"/>
                        <w:right w:val="none" w:sz="0" w:space="0" w:color="auto"/>
                      </w:divBdr>
                    </w:div>
                    <w:div w:id="1669792556">
                      <w:marLeft w:val="0"/>
                      <w:marRight w:val="0"/>
                      <w:marTop w:val="0"/>
                      <w:marBottom w:val="0"/>
                      <w:divBdr>
                        <w:top w:val="none" w:sz="0" w:space="0" w:color="auto"/>
                        <w:left w:val="none" w:sz="0" w:space="0" w:color="auto"/>
                        <w:bottom w:val="none" w:sz="0" w:space="0" w:color="auto"/>
                        <w:right w:val="none" w:sz="0" w:space="0" w:color="auto"/>
                      </w:divBdr>
                    </w:div>
                  </w:divsChild>
                </w:div>
                <w:div w:id="1511986043">
                  <w:marLeft w:val="0"/>
                  <w:marRight w:val="0"/>
                  <w:marTop w:val="0"/>
                  <w:marBottom w:val="0"/>
                  <w:divBdr>
                    <w:top w:val="none" w:sz="0" w:space="0" w:color="auto"/>
                    <w:left w:val="none" w:sz="0" w:space="0" w:color="auto"/>
                    <w:bottom w:val="none" w:sz="0" w:space="0" w:color="auto"/>
                    <w:right w:val="none" w:sz="0" w:space="0" w:color="auto"/>
                  </w:divBdr>
                  <w:divsChild>
                    <w:div w:id="878933630">
                      <w:marLeft w:val="0"/>
                      <w:marRight w:val="0"/>
                      <w:marTop w:val="0"/>
                      <w:marBottom w:val="0"/>
                      <w:divBdr>
                        <w:top w:val="none" w:sz="0" w:space="0" w:color="auto"/>
                        <w:left w:val="none" w:sz="0" w:space="0" w:color="auto"/>
                        <w:bottom w:val="none" w:sz="0" w:space="0" w:color="auto"/>
                        <w:right w:val="none" w:sz="0" w:space="0" w:color="auto"/>
                      </w:divBdr>
                    </w:div>
                  </w:divsChild>
                </w:div>
                <w:div w:id="2119327775">
                  <w:marLeft w:val="0"/>
                  <w:marRight w:val="0"/>
                  <w:marTop w:val="0"/>
                  <w:marBottom w:val="0"/>
                  <w:divBdr>
                    <w:top w:val="none" w:sz="0" w:space="0" w:color="auto"/>
                    <w:left w:val="none" w:sz="0" w:space="0" w:color="auto"/>
                    <w:bottom w:val="none" w:sz="0" w:space="0" w:color="auto"/>
                    <w:right w:val="none" w:sz="0" w:space="0" w:color="auto"/>
                  </w:divBdr>
                  <w:divsChild>
                    <w:div w:id="1521511775">
                      <w:marLeft w:val="0"/>
                      <w:marRight w:val="0"/>
                      <w:marTop w:val="0"/>
                      <w:marBottom w:val="0"/>
                      <w:divBdr>
                        <w:top w:val="none" w:sz="0" w:space="0" w:color="auto"/>
                        <w:left w:val="none" w:sz="0" w:space="0" w:color="auto"/>
                        <w:bottom w:val="none" w:sz="0" w:space="0" w:color="auto"/>
                        <w:right w:val="none" w:sz="0" w:space="0" w:color="auto"/>
                      </w:divBdr>
                    </w:div>
                  </w:divsChild>
                </w:div>
                <w:div w:id="1948191427">
                  <w:marLeft w:val="0"/>
                  <w:marRight w:val="0"/>
                  <w:marTop w:val="0"/>
                  <w:marBottom w:val="0"/>
                  <w:divBdr>
                    <w:top w:val="none" w:sz="0" w:space="0" w:color="auto"/>
                    <w:left w:val="none" w:sz="0" w:space="0" w:color="auto"/>
                    <w:bottom w:val="none" w:sz="0" w:space="0" w:color="auto"/>
                    <w:right w:val="none" w:sz="0" w:space="0" w:color="auto"/>
                  </w:divBdr>
                  <w:divsChild>
                    <w:div w:id="629093125">
                      <w:marLeft w:val="0"/>
                      <w:marRight w:val="0"/>
                      <w:marTop w:val="0"/>
                      <w:marBottom w:val="0"/>
                      <w:divBdr>
                        <w:top w:val="none" w:sz="0" w:space="0" w:color="auto"/>
                        <w:left w:val="none" w:sz="0" w:space="0" w:color="auto"/>
                        <w:bottom w:val="none" w:sz="0" w:space="0" w:color="auto"/>
                        <w:right w:val="none" w:sz="0" w:space="0" w:color="auto"/>
                      </w:divBdr>
                    </w:div>
                    <w:div w:id="1854218602">
                      <w:marLeft w:val="0"/>
                      <w:marRight w:val="0"/>
                      <w:marTop w:val="0"/>
                      <w:marBottom w:val="0"/>
                      <w:divBdr>
                        <w:top w:val="none" w:sz="0" w:space="0" w:color="auto"/>
                        <w:left w:val="none" w:sz="0" w:space="0" w:color="auto"/>
                        <w:bottom w:val="none" w:sz="0" w:space="0" w:color="auto"/>
                        <w:right w:val="none" w:sz="0" w:space="0" w:color="auto"/>
                      </w:divBdr>
                    </w:div>
                  </w:divsChild>
                </w:div>
                <w:div w:id="954873608">
                  <w:marLeft w:val="0"/>
                  <w:marRight w:val="0"/>
                  <w:marTop w:val="0"/>
                  <w:marBottom w:val="0"/>
                  <w:divBdr>
                    <w:top w:val="none" w:sz="0" w:space="0" w:color="auto"/>
                    <w:left w:val="none" w:sz="0" w:space="0" w:color="auto"/>
                    <w:bottom w:val="none" w:sz="0" w:space="0" w:color="auto"/>
                    <w:right w:val="none" w:sz="0" w:space="0" w:color="auto"/>
                  </w:divBdr>
                  <w:divsChild>
                    <w:div w:id="1542327178">
                      <w:marLeft w:val="0"/>
                      <w:marRight w:val="0"/>
                      <w:marTop w:val="0"/>
                      <w:marBottom w:val="0"/>
                      <w:divBdr>
                        <w:top w:val="none" w:sz="0" w:space="0" w:color="auto"/>
                        <w:left w:val="none" w:sz="0" w:space="0" w:color="auto"/>
                        <w:bottom w:val="none" w:sz="0" w:space="0" w:color="auto"/>
                        <w:right w:val="none" w:sz="0" w:space="0" w:color="auto"/>
                      </w:divBdr>
                    </w:div>
                  </w:divsChild>
                </w:div>
                <w:div w:id="2133859710">
                  <w:marLeft w:val="0"/>
                  <w:marRight w:val="0"/>
                  <w:marTop w:val="0"/>
                  <w:marBottom w:val="0"/>
                  <w:divBdr>
                    <w:top w:val="none" w:sz="0" w:space="0" w:color="auto"/>
                    <w:left w:val="none" w:sz="0" w:space="0" w:color="auto"/>
                    <w:bottom w:val="none" w:sz="0" w:space="0" w:color="auto"/>
                    <w:right w:val="none" w:sz="0" w:space="0" w:color="auto"/>
                  </w:divBdr>
                  <w:divsChild>
                    <w:div w:id="892736713">
                      <w:marLeft w:val="0"/>
                      <w:marRight w:val="0"/>
                      <w:marTop w:val="0"/>
                      <w:marBottom w:val="0"/>
                      <w:divBdr>
                        <w:top w:val="none" w:sz="0" w:space="0" w:color="auto"/>
                        <w:left w:val="none" w:sz="0" w:space="0" w:color="auto"/>
                        <w:bottom w:val="none" w:sz="0" w:space="0" w:color="auto"/>
                        <w:right w:val="none" w:sz="0" w:space="0" w:color="auto"/>
                      </w:divBdr>
                    </w:div>
                  </w:divsChild>
                </w:div>
                <w:div w:id="1551503593">
                  <w:marLeft w:val="0"/>
                  <w:marRight w:val="0"/>
                  <w:marTop w:val="0"/>
                  <w:marBottom w:val="0"/>
                  <w:divBdr>
                    <w:top w:val="none" w:sz="0" w:space="0" w:color="auto"/>
                    <w:left w:val="none" w:sz="0" w:space="0" w:color="auto"/>
                    <w:bottom w:val="none" w:sz="0" w:space="0" w:color="auto"/>
                    <w:right w:val="none" w:sz="0" w:space="0" w:color="auto"/>
                  </w:divBdr>
                  <w:divsChild>
                    <w:div w:id="2025324700">
                      <w:marLeft w:val="0"/>
                      <w:marRight w:val="0"/>
                      <w:marTop w:val="0"/>
                      <w:marBottom w:val="0"/>
                      <w:divBdr>
                        <w:top w:val="none" w:sz="0" w:space="0" w:color="auto"/>
                        <w:left w:val="none" w:sz="0" w:space="0" w:color="auto"/>
                        <w:bottom w:val="none" w:sz="0" w:space="0" w:color="auto"/>
                        <w:right w:val="none" w:sz="0" w:space="0" w:color="auto"/>
                      </w:divBdr>
                    </w:div>
                  </w:divsChild>
                </w:div>
                <w:div w:id="360011023">
                  <w:marLeft w:val="0"/>
                  <w:marRight w:val="0"/>
                  <w:marTop w:val="0"/>
                  <w:marBottom w:val="0"/>
                  <w:divBdr>
                    <w:top w:val="none" w:sz="0" w:space="0" w:color="auto"/>
                    <w:left w:val="none" w:sz="0" w:space="0" w:color="auto"/>
                    <w:bottom w:val="none" w:sz="0" w:space="0" w:color="auto"/>
                    <w:right w:val="none" w:sz="0" w:space="0" w:color="auto"/>
                  </w:divBdr>
                  <w:divsChild>
                    <w:div w:id="1373841291">
                      <w:marLeft w:val="0"/>
                      <w:marRight w:val="0"/>
                      <w:marTop w:val="0"/>
                      <w:marBottom w:val="0"/>
                      <w:divBdr>
                        <w:top w:val="none" w:sz="0" w:space="0" w:color="auto"/>
                        <w:left w:val="none" w:sz="0" w:space="0" w:color="auto"/>
                        <w:bottom w:val="none" w:sz="0" w:space="0" w:color="auto"/>
                        <w:right w:val="none" w:sz="0" w:space="0" w:color="auto"/>
                      </w:divBdr>
                    </w:div>
                  </w:divsChild>
                </w:div>
                <w:div w:id="2033990023">
                  <w:marLeft w:val="0"/>
                  <w:marRight w:val="0"/>
                  <w:marTop w:val="0"/>
                  <w:marBottom w:val="0"/>
                  <w:divBdr>
                    <w:top w:val="none" w:sz="0" w:space="0" w:color="auto"/>
                    <w:left w:val="none" w:sz="0" w:space="0" w:color="auto"/>
                    <w:bottom w:val="none" w:sz="0" w:space="0" w:color="auto"/>
                    <w:right w:val="none" w:sz="0" w:space="0" w:color="auto"/>
                  </w:divBdr>
                  <w:divsChild>
                    <w:div w:id="1137995026">
                      <w:marLeft w:val="0"/>
                      <w:marRight w:val="0"/>
                      <w:marTop w:val="0"/>
                      <w:marBottom w:val="0"/>
                      <w:divBdr>
                        <w:top w:val="none" w:sz="0" w:space="0" w:color="auto"/>
                        <w:left w:val="none" w:sz="0" w:space="0" w:color="auto"/>
                        <w:bottom w:val="none" w:sz="0" w:space="0" w:color="auto"/>
                        <w:right w:val="none" w:sz="0" w:space="0" w:color="auto"/>
                      </w:divBdr>
                    </w:div>
                  </w:divsChild>
                </w:div>
                <w:div w:id="444468305">
                  <w:marLeft w:val="0"/>
                  <w:marRight w:val="0"/>
                  <w:marTop w:val="0"/>
                  <w:marBottom w:val="0"/>
                  <w:divBdr>
                    <w:top w:val="none" w:sz="0" w:space="0" w:color="auto"/>
                    <w:left w:val="none" w:sz="0" w:space="0" w:color="auto"/>
                    <w:bottom w:val="none" w:sz="0" w:space="0" w:color="auto"/>
                    <w:right w:val="none" w:sz="0" w:space="0" w:color="auto"/>
                  </w:divBdr>
                  <w:divsChild>
                    <w:div w:id="409429587">
                      <w:marLeft w:val="0"/>
                      <w:marRight w:val="0"/>
                      <w:marTop w:val="0"/>
                      <w:marBottom w:val="0"/>
                      <w:divBdr>
                        <w:top w:val="none" w:sz="0" w:space="0" w:color="auto"/>
                        <w:left w:val="none" w:sz="0" w:space="0" w:color="auto"/>
                        <w:bottom w:val="none" w:sz="0" w:space="0" w:color="auto"/>
                        <w:right w:val="none" w:sz="0" w:space="0" w:color="auto"/>
                      </w:divBdr>
                    </w:div>
                  </w:divsChild>
                </w:div>
                <w:div w:id="1877888702">
                  <w:marLeft w:val="0"/>
                  <w:marRight w:val="0"/>
                  <w:marTop w:val="0"/>
                  <w:marBottom w:val="0"/>
                  <w:divBdr>
                    <w:top w:val="none" w:sz="0" w:space="0" w:color="auto"/>
                    <w:left w:val="none" w:sz="0" w:space="0" w:color="auto"/>
                    <w:bottom w:val="none" w:sz="0" w:space="0" w:color="auto"/>
                    <w:right w:val="none" w:sz="0" w:space="0" w:color="auto"/>
                  </w:divBdr>
                  <w:divsChild>
                    <w:div w:id="416899906">
                      <w:marLeft w:val="0"/>
                      <w:marRight w:val="0"/>
                      <w:marTop w:val="0"/>
                      <w:marBottom w:val="0"/>
                      <w:divBdr>
                        <w:top w:val="none" w:sz="0" w:space="0" w:color="auto"/>
                        <w:left w:val="none" w:sz="0" w:space="0" w:color="auto"/>
                        <w:bottom w:val="none" w:sz="0" w:space="0" w:color="auto"/>
                        <w:right w:val="none" w:sz="0" w:space="0" w:color="auto"/>
                      </w:divBdr>
                    </w:div>
                  </w:divsChild>
                </w:div>
                <w:div w:id="50884813">
                  <w:marLeft w:val="0"/>
                  <w:marRight w:val="0"/>
                  <w:marTop w:val="0"/>
                  <w:marBottom w:val="0"/>
                  <w:divBdr>
                    <w:top w:val="none" w:sz="0" w:space="0" w:color="auto"/>
                    <w:left w:val="none" w:sz="0" w:space="0" w:color="auto"/>
                    <w:bottom w:val="none" w:sz="0" w:space="0" w:color="auto"/>
                    <w:right w:val="none" w:sz="0" w:space="0" w:color="auto"/>
                  </w:divBdr>
                  <w:divsChild>
                    <w:div w:id="1909343760">
                      <w:marLeft w:val="0"/>
                      <w:marRight w:val="0"/>
                      <w:marTop w:val="0"/>
                      <w:marBottom w:val="0"/>
                      <w:divBdr>
                        <w:top w:val="none" w:sz="0" w:space="0" w:color="auto"/>
                        <w:left w:val="none" w:sz="0" w:space="0" w:color="auto"/>
                        <w:bottom w:val="none" w:sz="0" w:space="0" w:color="auto"/>
                        <w:right w:val="none" w:sz="0" w:space="0" w:color="auto"/>
                      </w:divBdr>
                    </w:div>
                  </w:divsChild>
                </w:div>
                <w:div w:id="1186795456">
                  <w:marLeft w:val="0"/>
                  <w:marRight w:val="0"/>
                  <w:marTop w:val="0"/>
                  <w:marBottom w:val="0"/>
                  <w:divBdr>
                    <w:top w:val="none" w:sz="0" w:space="0" w:color="auto"/>
                    <w:left w:val="none" w:sz="0" w:space="0" w:color="auto"/>
                    <w:bottom w:val="none" w:sz="0" w:space="0" w:color="auto"/>
                    <w:right w:val="none" w:sz="0" w:space="0" w:color="auto"/>
                  </w:divBdr>
                  <w:divsChild>
                    <w:div w:id="552157304">
                      <w:marLeft w:val="0"/>
                      <w:marRight w:val="0"/>
                      <w:marTop w:val="0"/>
                      <w:marBottom w:val="0"/>
                      <w:divBdr>
                        <w:top w:val="none" w:sz="0" w:space="0" w:color="auto"/>
                        <w:left w:val="none" w:sz="0" w:space="0" w:color="auto"/>
                        <w:bottom w:val="none" w:sz="0" w:space="0" w:color="auto"/>
                        <w:right w:val="none" w:sz="0" w:space="0" w:color="auto"/>
                      </w:divBdr>
                    </w:div>
                  </w:divsChild>
                </w:div>
                <w:div w:id="2026977765">
                  <w:marLeft w:val="0"/>
                  <w:marRight w:val="0"/>
                  <w:marTop w:val="0"/>
                  <w:marBottom w:val="0"/>
                  <w:divBdr>
                    <w:top w:val="none" w:sz="0" w:space="0" w:color="auto"/>
                    <w:left w:val="none" w:sz="0" w:space="0" w:color="auto"/>
                    <w:bottom w:val="none" w:sz="0" w:space="0" w:color="auto"/>
                    <w:right w:val="none" w:sz="0" w:space="0" w:color="auto"/>
                  </w:divBdr>
                  <w:divsChild>
                    <w:div w:id="858590055">
                      <w:marLeft w:val="0"/>
                      <w:marRight w:val="0"/>
                      <w:marTop w:val="0"/>
                      <w:marBottom w:val="0"/>
                      <w:divBdr>
                        <w:top w:val="none" w:sz="0" w:space="0" w:color="auto"/>
                        <w:left w:val="none" w:sz="0" w:space="0" w:color="auto"/>
                        <w:bottom w:val="none" w:sz="0" w:space="0" w:color="auto"/>
                        <w:right w:val="none" w:sz="0" w:space="0" w:color="auto"/>
                      </w:divBdr>
                    </w:div>
                  </w:divsChild>
                </w:div>
                <w:div w:id="580336414">
                  <w:marLeft w:val="0"/>
                  <w:marRight w:val="0"/>
                  <w:marTop w:val="0"/>
                  <w:marBottom w:val="0"/>
                  <w:divBdr>
                    <w:top w:val="none" w:sz="0" w:space="0" w:color="auto"/>
                    <w:left w:val="none" w:sz="0" w:space="0" w:color="auto"/>
                    <w:bottom w:val="none" w:sz="0" w:space="0" w:color="auto"/>
                    <w:right w:val="none" w:sz="0" w:space="0" w:color="auto"/>
                  </w:divBdr>
                  <w:divsChild>
                    <w:div w:id="734671476">
                      <w:marLeft w:val="0"/>
                      <w:marRight w:val="0"/>
                      <w:marTop w:val="0"/>
                      <w:marBottom w:val="0"/>
                      <w:divBdr>
                        <w:top w:val="none" w:sz="0" w:space="0" w:color="auto"/>
                        <w:left w:val="none" w:sz="0" w:space="0" w:color="auto"/>
                        <w:bottom w:val="none" w:sz="0" w:space="0" w:color="auto"/>
                        <w:right w:val="none" w:sz="0" w:space="0" w:color="auto"/>
                      </w:divBdr>
                    </w:div>
                  </w:divsChild>
                </w:div>
                <w:div w:id="618486166">
                  <w:marLeft w:val="0"/>
                  <w:marRight w:val="0"/>
                  <w:marTop w:val="0"/>
                  <w:marBottom w:val="0"/>
                  <w:divBdr>
                    <w:top w:val="none" w:sz="0" w:space="0" w:color="auto"/>
                    <w:left w:val="none" w:sz="0" w:space="0" w:color="auto"/>
                    <w:bottom w:val="none" w:sz="0" w:space="0" w:color="auto"/>
                    <w:right w:val="none" w:sz="0" w:space="0" w:color="auto"/>
                  </w:divBdr>
                  <w:divsChild>
                    <w:div w:id="2079550856">
                      <w:marLeft w:val="0"/>
                      <w:marRight w:val="0"/>
                      <w:marTop w:val="0"/>
                      <w:marBottom w:val="0"/>
                      <w:divBdr>
                        <w:top w:val="none" w:sz="0" w:space="0" w:color="auto"/>
                        <w:left w:val="none" w:sz="0" w:space="0" w:color="auto"/>
                        <w:bottom w:val="none" w:sz="0" w:space="0" w:color="auto"/>
                        <w:right w:val="none" w:sz="0" w:space="0" w:color="auto"/>
                      </w:divBdr>
                    </w:div>
                  </w:divsChild>
                </w:div>
                <w:div w:id="34013763">
                  <w:marLeft w:val="0"/>
                  <w:marRight w:val="0"/>
                  <w:marTop w:val="0"/>
                  <w:marBottom w:val="0"/>
                  <w:divBdr>
                    <w:top w:val="none" w:sz="0" w:space="0" w:color="auto"/>
                    <w:left w:val="none" w:sz="0" w:space="0" w:color="auto"/>
                    <w:bottom w:val="none" w:sz="0" w:space="0" w:color="auto"/>
                    <w:right w:val="none" w:sz="0" w:space="0" w:color="auto"/>
                  </w:divBdr>
                  <w:divsChild>
                    <w:div w:id="1617903063">
                      <w:marLeft w:val="0"/>
                      <w:marRight w:val="0"/>
                      <w:marTop w:val="0"/>
                      <w:marBottom w:val="0"/>
                      <w:divBdr>
                        <w:top w:val="none" w:sz="0" w:space="0" w:color="auto"/>
                        <w:left w:val="none" w:sz="0" w:space="0" w:color="auto"/>
                        <w:bottom w:val="none" w:sz="0" w:space="0" w:color="auto"/>
                        <w:right w:val="none" w:sz="0" w:space="0" w:color="auto"/>
                      </w:divBdr>
                    </w:div>
                  </w:divsChild>
                </w:div>
                <w:div w:id="1504517509">
                  <w:marLeft w:val="0"/>
                  <w:marRight w:val="0"/>
                  <w:marTop w:val="0"/>
                  <w:marBottom w:val="0"/>
                  <w:divBdr>
                    <w:top w:val="none" w:sz="0" w:space="0" w:color="auto"/>
                    <w:left w:val="none" w:sz="0" w:space="0" w:color="auto"/>
                    <w:bottom w:val="none" w:sz="0" w:space="0" w:color="auto"/>
                    <w:right w:val="none" w:sz="0" w:space="0" w:color="auto"/>
                  </w:divBdr>
                  <w:divsChild>
                    <w:div w:id="1501968790">
                      <w:marLeft w:val="0"/>
                      <w:marRight w:val="0"/>
                      <w:marTop w:val="0"/>
                      <w:marBottom w:val="0"/>
                      <w:divBdr>
                        <w:top w:val="none" w:sz="0" w:space="0" w:color="auto"/>
                        <w:left w:val="none" w:sz="0" w:space="0" w:color="auto"/>
                        <w:bottom w:val="none" w:sz="0" w:space="0" w:color="auto"/>
                        <w:right w:val="none" w:sz="0" w:space="0" w:color="auto"/>
                      </w:divBdr>
                    </w:div>
                  </w:divsChild>
                </w:div>
                <w:div w:id="533811411">
                  <w:marLeft w:val="0"/>
                  <w:marRight w:val="0"/>
                  <w:marTop w:val="0"/>
                  <w:marBottom w:val="0"/>
                  <w:divBdr>
                    <w:top w:val="none" w:sz="0" w:space="0" w:color="auto"/>
                    <w:left w:val="none" w:sz="0" w:space="0" w:color="auto"/>
                    <w:bottom w:val="none" w:sz="0" w:space="0" w:color="auto"/>
                    <w:right w:val="none" w:sz="0" w:space="0" w:color="auto"/>
                  </w:divBdr>
                  <w:divsChild>
                    <w:div w:id="2101441388">
                      <w:marLeft w:val="0"/>
                      <w:marRight w:val="0"/>
                      <w:marTop w:val="0"/>
                      <w:marBottom w:val="0"/>
                      <w:divBdr>
                        <w:top w:val="none" w:sz="0" w:space="0" w:color="auto"/>
                        <w:left w:val="none" w:sz="0" w:space="0" w:color="auto"/>
                        <w:bottom w:val="none" w:sz="0" w:space="0" w:color="auto"/>
                        <w:right w:val="none" w:sz="0" w:space="0" w:color="auto"/>
                      </w:divBdr>
                    </w:div>
                  </w:divsChild>
                </w:div>
                <w:div w:id="2006393196">
                  <w:marLeft w:val="0"/>
                  <w:marRight w:val="0"/>
                  <w:marTop w:val="0"/>
                  <w:marBottom w:val="0"/>
                  <w:divBdr>
                    <w:top w:val="none" w:sz="0" w:space="0" w:color="auto"/>
                    <w:left w:val="none" w:sz="0" w:space="0" w:color="auto"/>
                    <w:bottom w:val="none" w:sz="0" w:space="0" w:color="auto"/>
                    <w:right w:val="none" w:sz="0" w:space="0" w:color="auto"/>
                  </w:divBdr>
                  <w:divsChild>
                    <w:div w:id="1193225042">
                      <w:marLeft w:val="0"/>
                      <w:marRight w:val="0"/>
                      <w:marTop w:val="0"/>
                      <w:marBottom w:val="0"/>
                      <w:divBdr>
                        <w:top w:val="none" w:sz="0" w:space="0" w:color="auto"/>
                        <w:left w:val="none" w:sz="0" w:space="0" w:color="auto"/>
                        <w:bottom w:val="none" w:sz="0" w:space="0" w:color="auto"/>
                        <w:right w:val="none" w:sz="0" w:space="0" w:color="auto"/>
                      </w:divBdr>
                    </w:div>
                  </w:divsChild>
                </w:div>
                <w:div w:id="648678650">
                  <w:marLeft w:val="0"/>
                  <w:marRight w:val="0"/>
                  <w:marTop w:val="0"/>
                  <w:marBottom w:val="0"/>
                  <w:divBdr>
                    <w:top w:val="none" w:sz="0" w:space="0" w:color="auto"/>
                    <w:left w:val="none" w:sz="0" w:space="0" w:color="auto"/>
                    <w:bottom w:val="none" w:sz="0" w:space="0" w:color="auto"/>
                    <w:right w:val="none" w:sz="0" w:space="0" w:color="auto"/>
                  </w:divBdr>
                  <w:divsChild>
                    <w:div w:id="1064909842">
                      <w:marLeft w:val="0"/>
                      <w:marRight w:val="0"/>
                      <w:marTop w:val="0"/>
                      <w:marBottom w:val="0"/>
                      <w:divBdr>
                        <w:top w:val="none" w:sz="0" w:space="0" w:color="auto"/>
                        <w:left w:val="none" w:sz="0" w:space="0" w:color="auto"/>
                        <w:bottom w:val="none" w:sz="0" w:space="0" w:color="auto"/>
                        <w:right w:val="none" w:sz="0" w:space="0" w:color="auto"/>
                      </w:divBdr>
                    </w:div>
                  </w:divsChild>
                </w:div>
                <w:div w:id="1618215924">
                  <w:marLeft w:val="0"/>
                  <w:marRight w:val="0"/>
                  <w:marTop w:val="0"/>
                  <w:marBottom w:val="0"/>
                  <w:divBdr>
                    <w:top w:val="none" w:sz="0" w:space="0" w:color="auto"/>
                    <w:left w:val="none" w:sz="0" w:space="0" w:color="auto"/>
                    <w:bottom w:val="none" w:sz="0" w:space="0" w:color="auto"/>
                    <w:right w:val="none" w:sz="0" w:space="0" w:color="auto"/>
                  </w:divBdr>
                  <w:divsChild>
                    <w:div w:id="1559710020">
                      <w:marLeft w:val="0"/>
                      <w:marRight w:val="0"/>
                      <w:marTop w:val="0"/>
                      <w:marBottom w:val="0"/>
                      <w:divBdr>
                        <w:top w:val="none" w:sz="0" w:space="0" w:color="auto"/>
                        <w:left w:val="none" w:sz="0" w:space="0" w:color="auto"/>
                        <w:bottom w:val="none" w:sz="0" w:space="0" w:color="auto"/>
                        <w:right w:val="none" w:sz="0" w:space="0" w:color="auto"/>
                      </w:divBdr>
                    </w:div>
                  </w:divsChild>
                </w:div>
                <w:div w:id="1046488918">
                  <w:marLeft w:val="0"/>
                  <w:marRight w:val="0"/>
                  <w:marTop w:val="0"/>
                  <w:marBottom w:val="0"/>
                  <w:divBdr>
                    <w:top w:val="none" w:sz="0" w:space="0" w:color="auto"/>
                    <w:left w:val="none" w:sz="0" w:space="0" w:color="auto"/>
                    <w:bottom w:val="none" w:sz="0" w:space="0" w:color="auto"/>
                    <w:right w:val="none" w:sz="0" w:space="0" w:color="auto"/>
                  </w:divBdr>
                  <w:divsChild>
                    <w:div w:id="696583216">
                      <w:marLeft w:val="0"/>
                      <w:marRight w:val="0"/>
                      <w:marTop w:val="0"/>
                      <w:marBottom w:val="0"/>
                      <w:divBdr>
                        <w:top w:val="none" w:sz="0" w:space="0" w:color="auto"/>
                        <w:left w:val="none" w:sz="0" w:space="0" w:color="auto"/>
                        <w:bottom w:val="none" w:sz="0" w:space="0" w:color="auto"/>
                        <w:right w:val="none" w:sz="0" w:space="0" w:color="auto"/>
                      </w:divBdr>
                    </w:div>
                  </w:divsChild>
                </w:div>
                <w:div w:id="1497989102">
                  <w:marLeft w:val="0"/>
                  <w:marRight w:val="0"/>
                  <w:marTop w:val="0"/>
                  <w:marBottom w:val="0"/>
                  <w:divBdr>
                    <w:top w:val="none" w:sz="0" w:space="0" w:color="auto"/>
                    <w:left w:val="none" w:sz="0" w:space="0" w:color="auto"/>
                    <w:bottom w:val="none" w:sz="0" w:space="0" w:color="auto"/>
                    <w:right w:val="none" w:sz="0" w:space="0" w:color="auto"/>
                  </w:divBdr>
                  <w:divsChild>
                    <w:div w:id="392389835">
                      <w:marLeft w:val="0"/>
                      <w:marRight w:val="0"/>
                      <w:marTop w:val="0"/>
                      <w:marBottom w:val="0"/>
                      <w:divBdr>
                        <w:top w:val="none" w:sz="0" w:space="0" w:color="auto"/>
                        <w:left w:val="none" w:sz="0" w:space="0" w:color="auto"/>
                        <w:bottom w:val="none" w:sz="0" w:space="0" w:color="auto"/>
                        <w:right w:val="none" w:sz="0" w:space="0" w:color="auto"/>
                      </w:divBdr>
                    </w:div>
                  </w:divsChild>
                </w:div>
                <w:div w:id="1664311037">
                  <w:marLeft w:val="0"/>
                  <w:marRight w:val="0"/>
                  <w:marTop w:val="0"/>
                  <w:marBottom w:val="0"/>
                  <w:divBdr>
                    <w:top w:val="none" w:sz="0" w:space="0" w:color="auto"/>
                    <w:left w:val="none" w:sz="0" w:space="0" w:color="auto"/>
                    <w:bottom w:val="none" w:sz="0" w:space="0" w:color="auto"/>
                    <w:right w:val="none" w:sz="0" w:space="0" w:color="auto"/>
                  </w:divBdr>
                  <w:divsChild>
                    <w:div w:id="2018578302">
                      <w:marLeft w:val="0"/>
                      <w:marRight w:val="0"/>
                      <w:marTop w:val="0"/>
                      <w:marBottom w:val="0"/>
                      <w:divBdr>
                        <w:top w:val="none" w:sz="0" w:space="0" w:color="auto"/>
                        <w:left w:val="none" w:sz="0" w:space="0" w:color="auto"/>
                        <w:bottom w:val="none" w:sz="0" w:space="0" w:color="auto"/>
                        <w:right w:val="none" w:sz="0" w:space="0" w:color="auto"/>
                      </w:divBdr>
                    </w:div>
                  </w:divsChild>
                </w:div>
                <w:div w:id="394400592">
                  <w:marLeft w:val="0"/>
                  <w:marRight w:val="0"/>
                  <w:marTop w:val="0"/>
                  <w:marBottom w:val="0"/>
                  <w:divBdr>
                    <w:top w:val="none" w:sz="0" w:space="0" w:color="auto"/>
                    <w:left w:val="none" w:sz="0" w:space="0" w:color="auto"/>
                    <w:bottom w:val="none" w:sz="0" w:space="0" w:color="auto"/>
                    <w:right w:val="none" w:sz="0" w:space="0" w:color="auto"/>
                  </w:divBdr>
                  <w:divsChild>
                    <w:div w:id="856961695">
                      <w:marLeft w:val="0"/>
                      <w:marRight w:val="0"/>
                      <w:marTop w:val="0"/>
                      <w:marBottom w:val="0"/>
                      <w:divBdr>
                        <w:top w:val="none" w:sz="0" w:space="0" w:color="auto"/>
                        <w:left w:val="none" w:sz="0" w:space="0" w:color="auto"/>
                        <w:bottom w:val="none" w:sz="0" w:space="0" w:color="auto"/>
                        <w:right w:val="none" w:sz="0" w:space="0" w:color="auto"/>
                      </w:divBdr>
                    </w:div>
                  </w:divsChild>
                </w:div>
                <w:div w:id="1141925736">
                  <w:marLeft w:val="0"/>
                  <w:marRight w:val="0"/>
                  <w:marTop w:val="0"/>
                  <w:marBottom w:val="0"/>
                  <w:divBdr>
                    <w:top w:val="none" w:sz="0" w:space="0" w:color="auto"/>
                    <w:left w:val="none" w:sz="0" w:space="0" w:color="auto"/>
                    <w:bottom w:val="none" w:sz="0" w:space="0" w:color="auto"/>
                    <w:right w:val="none" w:sz="0" w:space="0" w:color="auto"/>
                  </w:divBdr>
                  <w:divsChild>
                    <w:div w:id="26368575">
                      <w:marLeft w:val="0"/>
                      <w:marRight w:val="0"/>
                      <w:marTop w:val="0"/>
                      <w:marBottom w:val="0"/>
                      <w:divBdr>
                        <w:top w:val="none" w:sz="0" w:space="0" w:color="auto"/>
                        <w:left w:val="none" w:sz="0" w:space="0" w:color="auto"/>
                        <w:bottom w:val="none" w:sz="0" w:space="0" w:color="auto"/>
                        <w:right w:val="none" w:sz="0" w:space="0" w:color="auto"/>
                      </w:divBdr>
                    </w:div>
                  </w:divsChild>
                </w:div>
                <w:div w:id="915021189">
                  <w:marLeft w:val="0"/>
                  <w:marRight w:val="0"/>
                  <w:marTop w:val="0"/>
                  <w:marBottom w:val="0"/>
                  <w:divBdr>
                    <w:top w:val="none" w:sz="0" w:space="0" w:color="auto"/>
                    <w:left w:val="none" w:sz="0" w:space="0" w:color="auto"/>
                    <w:bottom w:val="none" w:sz="0" w:space="0" w:color="auto"/>
                    <w:right w:val="none" w:sz="0" w:space="0" w:color="auto"/>
                  </w:divBdr>
                  <w:divsChild>
                    <w:div w:id="481772450">
                      <w:marLeft w:val="0"/>
                      <w:marRight w:val="0"/>
                      <w:marTop w:val="0"/>
                      <w:marBottom w:val="0"/>
                      <w:divBdr>
                        <w:top w:val="none" w:sz="0" w:space="0" w:color="auto"/>
                        <w:left w:val="none" w:sz="0" w:space="0" w:color="auto"/>
                        <w:bottom w:val="none" w:sz="0" w:space="0" w:color="auto"/>
                        <w:right w:val="none" w:sz="0" w:space="0" w:color="auto"/>
                      </w:divBdr>
                    </w:div>
                  </w:divsChild>
                </w:div>
                <w:div w:id="1680308425">
                  <w:marLeft w:val="0"/>
                  <w:marRight w:val="0"/>
                  <w:marTop w:val="0"/>
                  <w:marBottom w:val="0"/>
                  <w:divBdr>
                    <w:top w:val="none" w:sz="0" w:space="0" w:color="auto"/>
                    <w:left w:val="none" w:sz="0" w:space="0" w:color="auto"/>
                    <w:bottom w:val="none" w:sz="0" w:space="0" w:color="auto"/>
                    <w:right w:val="none" w:sz="0" w:space="0" w:color="auto"/>
                  </w:divBdr>
                  <w:divsChild>
                    <w:div w:id="1986081608">
                      <w:marLeft w:val="0"/>
                      <w:marRight w:val="0"/>
                      <w:marTop w:val="0"/>
                      <w:marBottom w:val="0"/>
                      <w:divBdr>
                        <w:top w:val="none" w:sz="0" w:space="0" w:color="auto"/>
                        <w:left w:val="none" w:sz="0" w:space="0" w:color="auto"/>
                        <w:bottom w:val="none" w:sz="0" w:space="0" w:color="auto"/>
                        <w:right w:val="none" w:sz="0" w:space="0" w:color="auto"/>
                      </w:divBdr>
                    </w:div>
                  </w:divsChild>
                </w:div>
                <w:div w:id="1804687901">
                  <w:marLeft w:val="0"/>
                  <w:marRight w:val="0"/>
                  <w:marTop w:val="0"/>
                  <w:marBottom w:val="0"/>
                  <w:divBdr>
                    <w:top w:val="none" w:sz="0" w:space="0" w:color="auto"/>
                    <w:left w:val="none" w:sz="0" w:space="0" w:color="auto"/>
                    <w:bottom w:val="none" w:sz="0" w:space="0" w:color="auto"/>
                    <w:right w:val="none" w:sz="0" w:space="0" w:color="auto"/>
                  </w:divBdr>
                  <w:divsChild>
                    <w:div w:id="1785612409">
                      <w:marLeft w:val="0"/>
                      <w:marRight w:val="0"/>
                      <w:marTop w:val="0"/>
                      <w:marBottom w:val="0"/>
                      <w:divBdr>
                        <w:top w:val="none" w:sz="0" w:space="0" w:color="auto"/>
                        <w:left w:val="none" w:sz="0" w:space="0" w:color="auto"/>
                        <w:bottom w:val="none" w:sz="0" w:space="0" w:color="auto"/>
                        <w:right w:val="none" w:sz="0" w:space="0" w:color="auto"/>
                      </w:divBdr>
                    </w:div>
                  </w:divsChild>
                </w:div>
                <w:div w:id="985167358">
                  <w:marLeft w:val="0"/>
                  <w:marRight w:val="0"/>
                  <w:marTop w:val="0"/>
                  <w:marBottom w:val="0"/>
                  <w:divBdr>
                    <w:top w:val="none" w:sz="0" w:space="0" w:color="auto"/>
                    <w:left w:val="none" w:sz="0" w:space="0" w:color="auto"/>
                    <w:bottom w:val="none" w:sz="0" w:space="0" w:color="auto"/>
                    <w:right w:val="none" w:sz="0" w:space="0" w:color="auto"/>
                  </w:divBdr>
                  <w:divsChild>
                    <w:div w:id="701133420">
                      <w:marLeft w:val="0"/>
                      <w:marRight w:val="0"/>
                      <w:marTop w:val="0"/>
                      <w:marBottom w:val="0"/>
                      <w:divBdr>
                        <w:top w:val="none" w:sz="0" w:space="0" w:color="auto"/>
                        <w:left w:val="none" w:sz="0" w:space="0" w:color="auto"/>
                        <w:bottom w:val="none" w:sz="0" w:space="0" w:color="auto"/>
                        <w:right w:val="none" w:sz="0" w:space="0" w:color="auto"/>
                      </w:divBdr>
                    </w:div>
                  </w:divsChild>
                </w:div>
                <w:div w:id="1534345167">
                  <w:marLeft w:val="0"/>
                  <w:marRight w:val="0"/>
                  <w:marTop w:val="0"/>
                  <w:marBottom w:val="0"/>
                  <w:divBdr>
                    <w:top w:val="none" w:sz="0" w:space="0" w:color="auto"/>
                    <w:left w:val="none" w:sz="0" w:space="0" w:color="auto"/>
                    <w:bottom w:val="none" w:sz="0" w:space="0" w:color="auto"/>
                    <w:right w:val="none" w:sz="0" w:space="0" w:color="auto"/>
                  </w:divBdr>
                  <w:divsChild>
                    <w:div w:id="721094709">
                      <w:marLeft w:val="0"/>
                      <w:marRight w:val="0"/>
                      <w:marTop w:val="0"/>
                      <w:marBottom w:val="0"/>
                      <w:divBdr>
                        <w:top w:val="none" w:sz="0" w:space="0" w:color="auto"/>
                        <w:left w:val="none" w:sz="0" w:space="0" w:color="auto"/>
                        <w:bottom w:val="none" w:sz="0" w:space="0" w:color="auto"/>
                        <w:right w:val="none" w:sz="0" w:space="0" w:color="auto"/>
                      </w:divBdr>
                    </w:div>
                  </w:divsChild>
                </w:div>
                <w:div w:id="1448616953">
                  <w:marLeft w:val="0"/>
                  <w:marRight w:val="0"/>
                  <w:marTop w:val="0"/>
                  <w:marBottom w:val="0"/>
                  <w:divBdr>
                    <w:top w:val="none" w:sz="0" w:space="0" w:color="auto"/>
                    <w:left w:val="none" w:sz="0" w:space="0" w:color="auto"/>
                    <w:bottom w:val="none" w:sz="0" w:space="0" w:color="auto"/>
                    <w:right w:val="none" w:sz="0" w:space="0" w:color="auto"/>
                  </w:divBdr>
                  <w:divsChild>
                    <w:div w:id="181819190">
                      <w:marLeft w:val="0"/>
                      <w:marRight w:val="0"/>
                      <w:marTop w:val="0"/>
                      <w:marBottom w:val="0"/>
                      <w:divBdr>
                        <w:top w:val="none" w:sz="0" w:space="0" w:color="auto"/>
                        <w:left w:val="none" w:sz="0" w:space="0" w:color="auto"/>
                        <w:bottom w:val="none" w:sz="0" w:space="0" w:color="auto"/>
                        <w:right w:val="none" w:sz="0" w:space="0" w:color="auto"/>
                      </w:divBdr>
                    </w:div>
                  </w:divsChild>
                </w:div>
                <w:div w:id="1885217777">
                  <w:marLeft w:val="0"/>
                  <w:marRight w:val="0"/>
                  <w:marTop w:val="0"/>
                  <w:marBottom w:val="0"/>
                  <w:divBdr>
                    <w:top w:val="none" w:sz="0" w:space="0" w:color="auto"/>
                    <w:left w:val="none" w:sz="0" w:space="0" w:color="auto"/>
                    <w:bottom w:val="none" w:sz="0" w:space="0" w:color="auto"/>
                    <w:right w:val="none" w:sz="0" w:space="0" w:color="auto"/>
                  </w:divBdr>
                  <w:divsChild>
                    <w:div w:id="314842941">
                      <w:marLeft w:val="0"/>
                      <w:marRight w:val="0"/>
                      <w:marTop w:val="0"/>
                      <w:marBottom w:val="0"/>
                      <w:divBdr>
                        <w:top w:val="none" w:sz="0" w:space="0" w:color="auto"/>
                        <w:left w:val="none" w:sz="0" w:space="0" w:color="auto"/>
                        <w:bottom w:val="none" w:sz="0" w:space="0" w:color="auto"/>
                        <w:right w:val="none" w:sz="0" w:space="0" w:color="auto"/>
                      </w:divBdr>
                    </w:div>
                  </w:divsChild>
                </w:div>
                <w:div w:id="859927018">
                  <w:marLeft w:val="0"/>
                  <w:marRight w:val="0"/>
                  <w:marTop w:val="0"/>
                  <w:marBottom w:val="0"/>
                  <w:divBdr>
                    <w:top w:val="none" w:sz="0" w:space="0" w:color="auto"/>
                    <w:left w:val="none" w:sz="0" w:space="0" w:color="auto"/>
                    <w:bottom w:val="none" w:sz="0" w:space="0" w:color="auto"/>
                    <w:right w:val="none" w:sz="0" w:space="0" w:color="auto"/>
                  </w:divBdr>
                  <w:divsChild>
                    <w:div w:id="1924874085">
                      <w:marLeft w:val="0"/>
                      <w:marRight w:val="0"/>
                      <w:marTop w:val="0"/>
                      <w:marBottom w:val="0"/>
                      <w:divBdr>
                        <w:top w:val="none" w:sz="0" w:space="0" w:color="auto"/>
                        <w:left w:val="none" w:sz="0" w:space="0" w:color="auto"/>
                        <w:bottom w:val="none" w:sz="0" w:space="0" w:color="auto"/>
                        <w:right w:val="none" w:sz="0" w:space="0" w:color="auto"/>
                      </w:divBdr>
                    </w:div>
                  </w:divsChild>
                </w:div>
                <w:div w:id="29457904">
                  <w:marLeft w:val="0"/>
                  <w:marRight w:val="0"/>
                  <w:marTop w:val="0"/>
                  <w:marBottom w:val="0"/>
                  <w:divBdr>
                    <w:top w:val="none" w:sz="0" w:space="0" w:color="auto"/>
                    <w:left w:val="none" w:sz="0" w:space="0" w:color="auto"/>
                    <w:bottom w:val="none" w:sz="0" w:space="0" w:color="auto"/>
                    <w:right w:val="none" w:sz="0" w:space="0" w:color="auto"/>
                  </w:divBdr>
                  <w:divsChild>
                    <w:div w:id="1472021128">
                      <w:marLeft w:val="0"/>
                      <w:marRight w:val="0"/>
                      <w:marTop w:val="0"/>
                      <w:marBottom w:val="0"/>
                      <w:divBdr>
                        <w:top w:val="none" w:sz="0" w:space="0" w:color="auto"/>
                        <w:left w:val="none" w:sz="0" w:space="0" w:color="auto"/>
                        <w:bottom w:val="none" w:sz="0" w:space="0" w:color="auto"/>
                        <w:right w:val="none" w:sz="0" w:space="0" w:color="auto"/>
                      </w:divBdr>
                    </w:div>
                  </w:divsChild>
                </w:div>
                <w:div w:id="596447158">
                  <w:marLeft w:val="0"/>
                  <w:marRight w:val="0"/>
                  <w:marTop w:val="0"/>
                  <w:marBottom w:val="0"/>
                  <w:divBdr>
                    <w:top w:val="none" w:sz="0" w:space="0" w:color="auto"/>
                    <w:left w:val="none" w:sz="0" w:space="0" w:color="auto"/>
                    <w:bottom w:val="none" w:sz="0" w:space="0" w:color="auto"/>
                    <w:right w:val="none" w:sz="0" w:space="0" w:color="auto"/>
                  </w:divBdr>
                  <w:divsChild>
                    <w:div w:id="80878848">
                      <w:marLeft w:val="0"/>
                      <w:marRight w:val="0"/>
                      <w:marTop w:val="0"/>
                      <w:marBottom w:val="0"/>
                      <w:divBdr>
                        <w:top w:val="none" w:sz="0" w:space="0" w:color="auto"/>
                        <w:left w:val="none" w:sz="0" w:space="0" w:color="auto"/>
                        <w:bottom w:val="none" w:sz="0" w:space="0" w:color="auto"/>
                        <w:right w:val="none" w:sz="0" w:space="0" w:color="auto"/>
                      </w:divBdr>
                    </w:div>
                  </w:divsChild>
                </w:div>
                <w:div w:id="818615903">
                  <w:marLeft w:val="0"/>
                  <w:marRight w:val="0"/>
                  <w:marTop w:val="0"/>
                  <w:marBottom w:val="0"/>
                  <w:divBdr>
                    <w:top w:val="none" w:sz="0" w:space="0" w:color="auto"/>
                    <w:left w:val="none" w:sz="0" w:space="0" w:color="auto"/>
                    <w:bottom w:val="none" w:sz="0" w:space="0" w:color="auto"/>
                    <w:right w:val="none" w:sz="0" w:space="0" w:color="auto"/>
                  </w:divBdr>
                  <w:divsChild>
                    <w:div w:id="1177698453">
                      <w:marLeft w:val="0"/>
                      <w:marRight w:val="0"/>
                      <w:marTop w:val="0"/>
                      <w:marBottom w:val="0"/>
                      <w:divBdr>
                        <w:top w:val="none" w:sz="0" w:space="0" w:color="auto"/>
                        <w:left w:val="none" w:sz="0" w:space="0" w:color="auto"/>
                        <w:bottom w:val="none" w:sz="0" w:space="0" w:color="auto"/>
                        <w:right w:val="none" w:sz="0" w:space="0" w:color="auto"/>
                      </w:divBdr>
                    </w:div>
                  </w:divsChild>
                </w:div>
                <w:div w:id="359554740">
                  <w:marLeft w:val="0"/>
                  <w:marRight w:val="0"/>
                  <w:marTop w:val="0"/>
                  <w:marBottom w:val="0"/>
                  <w:divBdr>
                    <w:top w:val="none" w:sz="0" w:space="0" w:color="auto"/>
                    <w:left w:val="none" w:sz="0" w:space="0" w:color="auto"/>
                    <w:bottom w:val="none" w:sz="0" w:space="0" w:color="auto"/>
                    <w:right w:val="none" w:sz="0" w:space="0" w:color="auto"/>
                  </w:divBdr>
                  <w:divsChild>
                    <w:div w:id="940795788">
                      <w:marLeft w:val="0"/>
                      <w:marRight w:val="0"/>
                      <w:marTop w:val="0"/>
                      <w:marBottom w:val="0"/>
                      <w:divBdr>
                        <w:top w:val="none" w:sz="0" w:space="0" w:color="auto"/>
                        <w:left w:val="none" w:sz="0" w:space="0" w:color="auto"/>
                        <w:bottom w:val="none" w:sz="0" w:space="0" w:color="auto"/>
                        <w:right w:val="none" w:sz="0" w:space="0" w:color="auto"/>
                      </w:divBdr>
                    </w:div>
                  </w:divsChild>
                </w:div>
                <w:div w:id="1234438294">
                  <w:marLeft w:val="0"/>
                  <w:marRight w:val="0"/>
                  <w:marTop w:val="0"/>
                  <w:marBottom w:val="0"/>
                  <w:divBdr>
                    <w:top w:val="none" w:sz="0" w:space="0" w:color="auto"/>
                    <w:left w:val="none" w:sz="0" w:space="0" w:color="auto"/>
                    <w:bottom w:val="none" w:sz="0" w:space="0" w:color="auto"/>
                    <w:right w:val="none" w:sz="0" w:space="0" w:color="auto"/>
                  </w:divBdr>
                  <w:divsChild>
                    <w:div w:id="1362512396">
                      <w:marLeft w:val="0"/>
                      <w:marRight w:val="0"/>
                      <w:marTop w:val="0"/>
                      <w:marBottom w:val="0"/>
                      <w:divBdr>
                        <w:top w:val="none" w:sz="0" w:space="0" w:color="auto"/>
                        <w:left w:val="none" w:sz="0" w:space="0" w:color="auto"/>
                        <w:bottom w:val="none" w:sz="0" w:space="0" w:color="auto"/>
                        <w:right w:val="none" w:sz="0" w:space="0" w:color="auto"/>
                      </w:divBdr>
                    </w:div>
                  </w:divsChild>
                </w:div>
                <w:div w:id="457143979">
                  <w:marLeft w:val="0"/>
                  <w:marRight w:val="0"/>
                  <w:marTop w:val="0"/>
                  <w:marBottom w:val="0"/>
                  <w:divBdr>
                    <w:top w:val="none" w:sz="0" w:space="0" w:color="auto"/>
                    <w:left w:val="none" w:sz="0" w:space="0" w:color="auto"/>
                    <w:bottom w:val="none" w:sz="0" w:space="0" w:color="auto"/>
                    <w:right w:val="none" w:sz="0" w:space="0" w:color="auto"/>
                  </w:divBdr>
                  <w:divsChild>
                    <w:div w:id="1865483645">
                      <w:marLeft w:val="0"/>
                      <w:marRight w:val="0"/>
                      <w:marTop w:val="0"/>
                      <w:marBottom w:val="0"/>
                      <w:divBdr>
                        <w:top w:val="none" w:sz="0" w:space="0" w:color="auto"/>
                        <w:left w:val="none" w:sz="0" w:space="0" w:color="auto"/>
                        <w:bottom w:val="none" w:sz="0" w:space="0" w:color="auto"/>
                        <w:right w:val="none" w:sz="0" w:space="0" w:color="auto"/>
                      </w:divBdr>
                    </w:div>
                  </w:divsChild>
                </w:div>
                <w:div w:id="1485777769">
                  <w:marLeft w:val="0"/>
                  <w:marRight w:val="0"/>
                  <w:marTop w:val="0"/>
                  <w:marBottom w:val="0"/>
                  <w:divBdr>
                    <w:top w:val="none" w:sz="0" w:space="0" w:color="auto"/>
                    <w:left w:val="none" w:sz="0" w:space="0" w:color="auto"/>
                    <w:bottom w:val="none" w:sz="0" w:space="0" w:color="auto"/>
                    <w:right w:val="none" w:sz="0" w:space="0" w:color="auto"/>
                  </w:divBdr>
                  <w:divsChild>
                    <w:div w:id="938759963">
                      <w:marLeft w:val="0"/>
                      <w:marRight w:val="0"/>
                      <w:marTop w:val="0"/>
                      <w:marBottom w:val="0"/>
                      <w:divBdr>
                        <w:top w:val="none" w:sz="0" w:space="0" w:color="auto"/>
                        <w:left w:val="none" w:sz="0" w:space="0" w:color="auto"/>
                        <w:bottom w:val="none" w:sz="0" w:space="0" w:color="auto"/>
                        <w:right w:val="none" w:sz="0" w:space="0" w:color="auto"/>
                      </w:divBdr>
                    </w:div>
                  </w:divsChild>
                </w:div>
                <w:div w:id="1299530358">
                  <w:marLeft w:val="0"/>
                  <w:marRight w:val="0"/>
                  <w:marTop w:val="0"/>
                  <w:marBottom w:val="0"/>
                  <w:divBdr>
                    <w:top w:val="none" w:sz="0" w:space="0" w:color="auto"/>
                    <w:left w:val="none" w:sz="0" w:space="0" w:color="auto"/>
                    <w:bottom w:val="none" w:sz="0" w:space="0" w:color="auto"/>
                    <w:right w:val="none" w:sz="0" w:space="0" w:color="auto"/>
                  </w:divBdr>
                  <w:divsChild>
                    <w:div w:id="2028601803">
                      <w:marLeft w:val="0"/>
                      <w:marRight w:val="0"/>
                      <w:marTop w:val="0"/>
                      <w:marBottom w:val="0"/>
                      <w:divBdr>
                        <w:top w:val="none" w:sz="0" w:space="0" w:color="auto"/>
                        <w:left w:val="none" w:sz="0" w:space="0" w:color="auto"/>
                        <w:bottom w:val="none" w:sz="0" w:space="0" w:color="auto"/>
                        <w:right w:val="none" w:sz="0" w:space="0" w:color="auto"/>
                      </w:divBdr>
                    </w:div>
                  </w:divsChild>
                </w:div>
                <w:div w:id="357126194">
                  <w:marLeft w:val="0"/>
                  <w:marRight w:val="0"/>
                  <w:marTop w:val="0"/>
                  <w:marBottom w:val="0"/>
                  <w:divBdr>
                    <w:top w:val="none" w:sz="0" w:space="0" w:color="auto"/>
                    <w:left w:val="none" w:sz="0" w:space="0" w:color="auto"/>
                    <w:bottom w:val="none" w:sz="0" w:space="0" w:color="auto"/>
                    <w:right w:val="none" w:sz="0" w:space="0" w:color="auto"/>
                  </w:divBdr>
                  <w:divsChild>
                    <w:div w:id="1380516004">
                      <w:marLeft w:val="0"/>
                      <w:marRight w:val="0"/>
                      <w:marTop w:val="0"/>
                      <w:marBottom w:val="0"/>
                      <w:divBdr>
                        <w:top w:val="none" w:sz="0" w:space="0" w:color="auto"/>
                        <w:left w:val="none" w:sz="0" w:space="0" w:color="auto"/>
                        <w:bottom w:val="none" w:sz="0" w:space="0" w:color="auto"/>
                        <w:right w:val="none" w:sz="0" w:space="0" w:color="auto"/>
                      </w:divBdr>
                    </w:div>
                  </w:divsChild>
                </w:div>
                <w:div w:id="1768768884">
                  <w:marLeft w:val="0"/>
                  <w:marRight w:val="0"/>
                  <w:marTop w:val="0"/>
                  <w:marBottom w:val="0"/>
                  <w:divBdr>
                    <w:top w:val="none" w:sz="0" w:space="0" w:color="auto"/>
                    <w:left w:val="none" w:sz="0" w:space="0" w:color="auto"/>
                    <w:bottom w:val="none" w:sz="0" w:space="0" w:color="auto"/>
                    <w:right w:val="none" w:sz="0" w:space="0" w:color="auto"/>
                  </w:divBdr>
                  <w:divsChild>
                    <w:div w:id="622419690">
                      <w:marLeft w:val="0"/>
                      <w:marRight w:val="0"/>
                      <w:marTop w:val="0"/>
                      <w:marBottom w:val="0"/>
                      <w:divBdr>
                        <w:top w:val="none" w:sz="0" w:space="0" w:color="auto"/>
                        <w:left w:val="none" w:sz="0" w:space="0" w:color="auto"/>
                        <w:bottom w:val="none" w:sz="0" w:space="0" w:color="auto"/>
                        <w:right w:val="none" w:sz="0" w:space="0" w:color="auto"/>
                      </w:divBdr>
                    </w:div>
                  </w:divsChild>
                </w:div>
                <w:div w:id="1896042647">
                  <w:marLeft w:val="0"/>
                  <w:marRight w:val="0"/>
                  <w:marTop w:val="0"/>
                  <w:marBottom w:val="0"/>
                  <w:divBdr>
                    <w:top w:val="none" w:sz="0" w:space="0" w:color="auto"/>
                    <w:left w:val="none" w:sz="0" w:space="0" w:color="auto"/>
                    <w:bottom w:val="none" w:sz="0" w:space="0" w:color="auto"/>
                    <w:right w:val="none" w:sz="0" w:space="0" w:color="auto"/>
                  </w:divBdr>
                  <w:divsChild>
                    <w:div w:id="114636753">
                      <w:marLeft w:val="0"/>
                      <w:marRight w:val="0"/>
                      <w:marTop w:val="0"/>
                      <w:marBottom w:val="0"/>
                      <w:divBdr>
                        <w:top w:val="none" w:sz="0" w:space="0" w:color="auto"/>
                        <w:left w:val="none" w:sz="0" w:space="0" w:color="auto"/>
                        <w:bottom w:val="none" w:sz="0" w:space="0" w:color="auto"/>
                        <w:right w:val="none" w:sz="0" w:space="0" w:color="auto"/>
                      </w:divBdr>
                    </w:div>
                  </w:divsChild>
                </w:div>
                <w:div w:id="1207329373">
                  <w:marLeft w:val="0"/>
                  <w:marRight w:val="0"/>
                  <w:marTop w:val="0"/>
                  <w:marBottom w:val="0"/>
                  <w:divBdr>
                    <w:top w:val="none" w:sz="0" w:space="0" w:color="auto"/>
                    <w:left w:val="none" w:sz="0" w:space="0" w:color="auto"/>
                    <w:bottom w:val="none" w:sz="0" w:space="0" w:color="auto"/>
                    <w:right w:val="none" w:sz="0" w:space="0" w:color="auto"/>
                  </w:divBdr>
                  <w:divsChild>
                    <w:div w:id="1100368843">
                      <w:marLeft w:val="0"/>
                      <w:marRight w:val="0"/>
                      <w:marTop w:val="0"/>
                      <w:marBottom w:val="0"/>
                      <w:divBdr>
                        <w:top w:val="none" w:sz="0" w:space="0" w:color="auto"/>
                        <w:left w:val="none" w:sz="0" w:space="0" w:color="auto"/>
                        <w:bottom w:val="none" w:sz="0" w:space="0" w:color="auto"/>
                        <w:right w:val="none" w:sz="0" w:space="0" w:color="auto"/>
                      </w:divBdr>
                    </w:div>
                  </w:divsChild>
                </w:div>
                <w:div w:id="1216240666">
                  <w:marLeft w:val="0"/>
                  <w:marRight w:val="0"/>
                  <w:marTop w:val="0"/>
                  <w:marBottom w:val="0"/>
                  <w:divBdr>
                    <w:top w:val="none" w:sz="0" w:space="0" w:color="auto"/>
                    <w:left w:val="none" w:sz="0" w:space="0" w:color="auto"/>
                    <w:bottom w:val="none" w:sz="0" w:space="0" w:color="auto"/>
                    <w:right w:val="none" w:sz="0" w:space="0" w:color="auto"/>
                  </w:divBdr>
                  <w:divsChild>
                    <w:div w:id="791244122">
                      <w:marLeft w:val="0"/>
                      <w:marRight w:val="0"/>
                      <w:marTop w:val="0"/>
                      <w:marBottom w:val="0"/>
                      <w:divBdr>
                        <w:top w:val="none" w:sz="0" w:space="0" w:color="auto"/>
                        <w:left w:val="none" w:sz="0" w:space="0" w:color="auto"/>
                        <w:bottom w:val="none" w:sz="0" w:space="0" w:color="auto"/>
                        <w:right w:val="none" w:sz="0" w:space="0" w:color="auto"/>
                      </w:divBdr>
                    </w:div>
                  </w:divsChild>
                </w:div>
                <w:div w:id="415976117">
                  <w:marLeft w:val="0"/>
                  <w:marRight w:val="0"/>
                  <w:marTop w:val="0"/>
                  <w:marBottom w:val="0"/>
                  <w:divBdr>
                    <w:top w:val="none" w:sz="0" w:space="0" w:color="auto"/>
                    <w:left w:val="none" w:sz="0" w:space="0" w:color="auto"/>
                    <w:bottom w:val="none" w:sz="0" w:space="0" w:color="auto"/>
                    <w:right w:val="none" w:sz="0" w:space="0" w:color="auto"/>
                  </w:divBdr>
                  <w:divsChild>
                    <w:div w:id="27144957">
                      <w:marLeft w:val="0"/>
                      <w:marRight w:val="0"/>
                      <w:marTop w:val="0"/>
                      <w:marBottom w:val="0"/>
                      <w:divBdr>
                        <w:top w:val="none" w:sz="0" w:space="0" w:color="auto"/>
                        <w:left w:val="none" w:sz="0" w:space="0" w:color="auto"/>
                        <w:bottom w:val="none" w:sz="0" w:space="0" w:color="auto"/>
                        <w:right w:val="none" w:sz="0" w:space="0" w:color="auto"/>
                      </w:divBdr>
                    </w:div>
                  </w:divsChild>
                </w:div>
                <w:div w:id="841890228">
                  <w:marLeft w:val="0"/>
                  <w:marRight w:val="0"/>
                  <w:marTop w:val="0"/>
                  <w:marBottom w:val="0"/>
                  <w:divBdr>
                    <w:top w:val="none" w:sz="0" w:space="0" w:color="auto"/>
                    <w:left w:val="none" w:sz="0" w:space="0" w:color="auto"/>
                    <w:bottom w:val="none" w:sz="0" w:space="0" w:color="auto"/>
                    <w:right w:val="none" w:sz="0" w:space="0" w:color="auto"/>
                  </w:divBdr>
                  <w:divsChild>
                    <w:div w:id="335498323">
                      <w:marLeft w:val="0"/>
                      <w:marRight w:val="0"/>
                      <w:marTop w:val="0"/>
                      <w:marBottom w:val="0"/>
                      <w:divBdr>
                        <w:top w:val="none" w:sz="0" w:space="0" w:color="auto"/>
                        <w:left w:val="none" w:sz="0" w:space="0" w:color="auto"/>
                        <w:bottom w:val="none" w:sz="0" w:space="0" w:color="auto"/>
                        <w:right w:val="none" w:sz="0" w:space="0" w:color="auto"/>
                      </w:divBdr>
                    </w:div>
                  </w:divsChild>
                </w:div>
                <w:div w:id="995498298">
                  <w:marLeft w:val="0"/>
                  <w:marRight w:val="0"/>
                  <w:marTop w:val="0"/>
                  <w:marBottom w:val="0"/>
                  <w:divBdr>
                    <w:top w:val="none" w:sz="0" w:space="0" w:color="auto"/>
                    <w:left w:val="none" w:sz="0" w:space="0" w:color="auto"/>
                    <w:bottom w:val="none" w:sz="0" w:space="0" w:color="auto"/>
                    <w:right w:val="none" w:sz="0" w:space="0" w:color="auto"/>
                  </w:divBdr>
                  <w:divsChild>
                    <w:div w:id="1134829808">
                      <w:marLeft w:val="0"/>
                      <w:marRight w:val="0"/>
                      <w:marTop w:val="0"/>
                      <w:marBottom w:val="0"/>
                      <w:divBdr>
                        <w:top w:val="none" w:sz="0" w:space="0" w:color="auto"/>
                        <w:left w:val="none" w:sz="0" w:space="0" w:color="auto"/>
                        <w:bottom w:val="none" w:sz="0" w:space="0" w:color="auto"/>
                        <w:right w:val="none" w:sz="0" w:space="0" w:color="auto"/>
                      </w:divBdr>
                    </w:div>
                  </w:divsChild>
                </w:div>
                <w:div w:id="1321541746">
                  <w:marLeft w:val="0"/>
                  <w:marRight w:val="0"/>
                  <w:marTop w:val="0"/>
                  <w:marBottom w:val="0"/>
                  <w:divBdr>
                    <w:top w:val="none" w:sz="0" w:space="0" w:color="auto"/>
                    <w:left w:val="none" w:sz="0" w:space="0" w:color="auto"/>
                    <w:bottom w:val="none" w:sz="0" w:space="0" w:color="auto"/>
                    <w:right w:val="none" w:sz="0" w:space="0" w:color="auto"/>
                  </w:divBdr>
                  <w:divsChild>
                    <w:div w:id="1174564910">
                      <w:marLeft w:val="0"/>
                      <w:marRight w:val="0"/>
                      <w:marTop w:val="0"/>
                      <w:marBottom w:val="0"/>
                      <w:divBdr>
                        <w:top w:val="none" w:sz="0" w:space="0" w:color="auto"/>
                        <w:left w:val="none" w:sz="0" w:space="0" w:color="auto"/>
                        <w:bottom w:val="none" w:sz="0" w:space="0" w:color="auto"/>
                        <w:right w:val="none" w:sz="0" w:space="0" w:color="auto"/>
                      </w:divBdr>
                    </w:div>
                  </w:divsChild>
                </w:div>
                <w:div w:id="1098603258">
                  <w:marLeft w:val="0"/>
                  <w:marRight w:val="0"/>
                  <w:marTop w:val="0"/>
                  <w:marBottom w:val="0"/>
                  <w:divBdr>
                    <w:top w:val="none" w:sz="0" w:space="0" w:color="auto"/>
                    <w:left w:val="none" w:sz="0" w:space="0" w:color="auto"/>
                    <w:bottom w:val="none" w:sz="0" w:space="0" w:color="auto"/>
                    <w:right w:val="none" w:sz="0" w:space="0" w:color="auto"/>
                  </w:divBdr>
                  <w:divsChild>
                    <w:div w:id="1208647047">
                      <w:marLeft w:val="0"/>
                      <w:marRight w:val="0"/>
                      <w:marTop w:val="0"/>
                      <w:marBottom w:val="0"/>
                      <w:divBdr>
                        <w:top w:val="none" w:sz="0" w:space="0" w:color="auto"/>
                        <w:left w:val="none" w:sz="0" w:space="0" w:color="auto"/>
                        <w:bottom w:val="none" w:sz="0" w:space="0" w:color="auto"/>
                        <w:right w:val="none" w:sz="0" w:space="0" w:color="auto"/>
                      </w:divBdr>
                    </w:div>
                  </w:divsChild>
                </w:div>
                <w:div w:id="1369646634">
                  <w:marLeft w:val="0"/>
                  <w:marRight w:val="0"/>
                  <w:marTop w:val="0"/>
                  <w:marBottom w:val="0"/>
                  <w:divBdr>
                    <w:top w:val="none" w:sz="0" w:space="0" w:color="auto"/>
                    <w:left w:val="none" w:sz="0" w:space="0" w:color="auto"/>
                    <w:bottom w:val="none" w:sz="0" w:space="0" w:color="auto"/>
                    <w:right w:val="none" w:sz="0" w:space="0" w:color="auto"/>
                  </w:divBdr>
                  <w:divsChild>
                    <w:div w:id="1495338978">
                      <w:marLeft w:val="0"/>
                      <w:marRight w:val="0"/>
                      <w:marTop w:val="0"/>
                      <w:marBottom w:val="0"/>
                      <w:divBdr>
                        <w:top w:val="none" w:sz="0" w:space="0" w:color="auto"/>
                        <w:left w:val="none" w:sz="0" w:space="0" w:color="auto"/>
                        <w:bottom w:val="none" w:sz="0" w:space="0" w:color="auto"/>
                        <w:right w:val="none" w:sz="0" w:space="0" w:color="auto"/>
                      </w:divBdr>
                    </w:div>
                  </w:divsChild>
                </w:div>
                <w:div w:id="73624234">
                  <w:marLeft w:val="0"/>
                  <w:marRight w:val="0"/>
                  <w:marTop w:val="0"/>
                  <w:marBottom w:val="0"/>
                  <w:divBdr>
                    <w:top w:val="none" w:sz="0" w:space="0" w:color="auto"/>
                    <w:left w:val="none" w:sz="0" w:space="0" w:color="auto"/>
                    <w:bottom w:val="none" w:sz="0" w:space="0" w:color="auto"/>
                    <w:right w:val="none" w:sz="0" w:space="0" w:color="auto"/>
                  </w:divBdr>
                  <w:divsChild>
                    <w:div w:id="777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8442">
          <w:marLeft w:val="0"/>
          <w:marRight w:val="0"/>
          <w:marTop w:val="0"/>
          <w:marBottom w:val="0"/>
          <w:divBdr>
            <w:top w:val="none" w:sz="0" w:space="0" w:color="auto"/>
            <w:left w:val="none" w:sz="0" w:space="0" w:color="auto"/>
            <w:bottom w:val="none" w:sz="0" w:space="0" w:color="auto"/>
            <w:right w:val="none" w:sz="0" w:space="0" w:color="auto"/>
          </w:divBdr>
        </w:div>
        <w:div w:id="2047488576">
          <w:marLeft w:val="0"/>
          <w:marRight w:val="0"/>
          <w:marTop w:val="0"/>
          <w:marBottom w:val="0"/>
          <w:divBdr>
            <w:top w:val="none" w:sz="0" w:space="0" w:color="auto"/>
            <w:left w:val="none" w:sz="0" w:space="0" w:color="auto"/>
            <w:bottom w:val="none" w:sz="0" w:space="0" w:color="auto"/>
            <w:right w:val="none" w:sz="0" w:space="0" w:color="auto"/>
          </w:divBdr>
        </w:div>
        <w:div w:id="1642274592">
          <w:marLeft w:val="0"/>
          <w:marRight w:val="0"/>
          <w:marTop w:val="0"/>
          <w:marBottom w:val="0"/>
          <w:divBdr>
            <w:top w:val="none" w:sz="0" w:space="0" w:color="auto"/>
            <w:left w:val="none" w:sz="0" w:space="0" w:color="auto"/>
            <w:bottom w:val="none" w:sz="0" w:space="0" w:color="auto"/>
            <w:right w:val="none" w:sz="0" w:space="0" w:color="auto"/>
          </w:divBdr>
        </w:div>
      </w:divsChild>
    </w:div>
    <w:div w:id="709302560">
      <w:bodyDiv w:val="1"/>
      <w:marLeft w:val="0"/>
      <w:marRight w:val="0"/>
      <w:marTop w:val="0"/>
      <w:marBottom w:val="0"/>
      <w:divBdr>
        <w:top w:val="none" w:sz="0" w:space="0" w:color="auto"/>
        <w:left w:val="none" w:sz="0" w:space="0" w:color="auto"/>
        <w:bottom w:val="none" w:sz="0" w:space="0" w:color="auto"/>
        <w:right w:val="none" w:sz="0" w:space="0" w:color="auto"/>
      </w:divBdr>
    </w:div>
    <w:div w:id="932860184">
      <w:bodyDiv w:val="1"/>
      <w:marLeft w:val="0"/>
      <w:marRight w:val="0"/>
      <w:marTop w:val="0"/>
      <w:marBottom w:val="0"/>
      <w:divBdr>
        <w:top w:val="none" w:sz="0" w:space="0" w:color="auto"/>
        <w:left w:val="none" w:sz="0" w:space="0" w:color="auto"/>
        <w:bottom w:val="none" w:sz="0" w:space="0" w:color="auto"/>
        <w:right w:val="none" w:sz="0" w:space="0" w:color="auto"/>
      </w:divBdr>
      <w:divsChild>
        <w:div w:id="2113896325">
          <w:marLeft w:val="0"/>
          <w:marRight w:val="0"/>
          <w:marTop w:val="0"/>
          <w:marBottom w:val="0"/>
          <w:divBdr>
            <w:top w:val="none" w:sz="0" w:space="0" w:color="auto"/>
            <w:left w:val="none" w:sz="0" w:space="0" w:color="auto"/>
            <w:bottom w:val="none" w:sz="0" w:space="0" w:color="auto"/>
            <w:right w:val="none" w:sz="0" w:space="0" w:color="auto"/>
          </w:divBdr>
          <w:divsChild>
            <w:div w:id="804545126">
              <w:marLeft w:val="0"/>
              <w:marRight w:val="0"/>
              <w:marTop w:val="0"/>
              <w:marBottom w:val="0"/>
              <w:divBdr>
                <w:top w:val="none" w:sz="0" w:space="0" w:color="auto"/>
                <w:left w:val="none" w:sz="0" w:space="0" w:color="auto"/>
                <w:bottom w:val="none" w:sz="0" w:space="0" w:color="auto"/>
                <w:right w:val="none" w:sz="0" w:space="0" w:color="auto"/>
              </w:divBdr>
            </w:div>
          </w:divsChild>
        </w:div>
        <w:div w:id="459225885">
          <w:marLeft w:val="0"/>
          <w:marRight w:val="0"/>
          <w:marTop w:val="0"/>
          <w:marBottom w:val="0"/>
          <w:divBdr>
            <w:top w:val="none" w:sz="0" w:space="0" w:color="auto"/>
            <w:left w:val="none" w:sz="0" w:space="0" w:color="auto"/>
            <w:bottom w:val="none" w:sz="0" w:space="0" w:color="auto"/>
            <w:right w:val="none" w:sz="0" w:space="0" w:color="auto"/>
          </w:divBdr>
          <w:divsChild>
            <w:div w:id="1367833052">
              <w:marLeft w:val="0"/>
              <w:marRight w:val="0"/>
              <w:marTop w:val="0"/>
              <w:marBottom w:val="0"/>
              <w:divBdr>
                <w:top w:val="none" w:sz="0" w:space="0" w:color="auto"/>
                <w:left w:val="none" w:sz="0" w:space="0" w:color="auto"/>
                <w:bottom w:val="none" w:sz="0" w:space="0" w:color="auto"/>
                <w:right w:val="none" w:sz="0" w:space="0" w:color="auto"/>
              </w:divBdr>
            </w:div>
          </w:divsChild>
        </w:div>
        <w:div w:id="594484825">
          <w:marLeft w:val="0"/>
          <w:marRight w:val="0"/>
          <w:marTop w:val="0"/>
          <w:marBottom w:val="0"/>
          <w:divBdr>
            <w:top w:val="none" w:sz="0" w:space="0" w:color="auto"/>
            <w:left w:val="none" w:sz="0" w:space="0" w:color="auto"/>
            <w:bottom w:val="none" w:sz="0" w:space="0" w:color="auto"/>
            <w:right w:val="none" w:sz="0" w:space="0" w:color="auto"/>
          </w:divBdr>
          <w:divsChild>
            <w:div w:id="1828015791">
              <w:marLeft w:val="0"/>
              <w:marRight w:val="0"/>
              <w:marTop w:val="0"/>
              <w:marBottom w:val="0"/>
              <w:divBdr>
                <w:top w:val="none" w:sz="0" w:space="0" w:color="auto"/>
                <w:left w:val="none" w:sz="0" w:space="0" w:color="auto"/>
                <w:bottom w:val="none" w:sz="0" w:space="0" w:color="auto"/>
                <w:right w:val="none" w:sz="0" w:space="0" w:color="auto"/>
              </w:divBdr>
            </w:div>
          </w:divsChild>
        </w:div>
        <w:div w:id="1404717249">
          <w:marLeft w:val="0"/>
          <w:marRight w:val="0"/>
          <w:marTop w:val="0"/>
          <w:marBottom w:val="0"/>
          <w:divBdr>
            <w:top w:val="none" w:sz="0" w:space="0" w:color="auto"/>
            <w:left w:val="none" w:sz="0" w:space="0" w:color="auto"/>
            <w:bottom w:val="none" w:sz="0" w:space="0" w:color="auto"/>
            <w:right w:val="none" w:sz="0" w:space="0" w:color="auto"/>
          </w:divBdr>
          <w:divsChild>
            <w:div w:id="1164710890">
              <w:marLeft w:val="0"/>
              <w:marRight w:val="0"/>
              <w:marTop w:val="0"/>
              <w:marBottom w:val="0"/>
              <w:divBdr>
                <w:top w:val="none" w:sz="0" w:space="0" w:color="auto"/>
                <w:left w:val="none" w:sz="0" w:space="0" w:color="auto"/>
                <w:bottom w:val="none" w:sz="0" w:space="0" w:color="auto"/>
                <w:right w:val="none" w:sz="0" w:space="0" w:color="auto"/>
              </w:divBdr>
            </w:div>
            <w:div w:id="1946889505">
              <w:marLeft w:val="0"/>
              <w:marRight w:val="0"/>
              <w:marTop w:val="0"/>
              <w:marBottom w:val="0"/>
              <w:divBdr>
                <w:top w:val="none" w:sz="0" w:space="0" w:color="auto"/>
                <w:left w:val="none" w:sz="0" w:space="0" w:color="auto"/>
                <w:bottom w:val="none" w:sz="0" w:space="0" w:color="auto"/>
                <w:right w:val="none" w:sz="0" w:space="0" w:color="auto"/>
              </w:divBdr>
            </w:div>
          </w:divsChild>
        </w:div>
        <w:div w:id="2109807837">
          <w:marLeft w:val="0"/>
          <w:marRight w:val="0"/>
          <w:marTop w:val="0"/>
          <w:marBottom w:val="0"/>
          <w:divBdr>
            <w:top w:val="none" w:sz="0" w:space="0" w:color="auto"/>
            <w:left w:val="none" w:sz="0" w:space="0" w:color="auto"/>
            <w:bottom w:val="none" w:sz="0" w:space="0" w:color="auto"/>
            <w:right w:val="none" w:sz="0" w:space="0" w:color="auto"/>
          </w:divBdr>
          <w:divsChild>
            <w:div w:id="6743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2730">
      <w:bodyDiv w:val="1"/>
      <w:marLeft w:val="0"/>
      <w:marRight w:val="0"/>
      <w:marTop w:val="0"/>
      <w:marBottom w:val="0"/>
      <w:divBdr>
        <w:top w:val="none" w:sz="0" w:space="0" w:color="auto"/>
        <w:left w:val="none" w:sz="0" w:space="0" w:color="auto"/>
        <w:bottom w:val="none" w:sz="0" w:space="0" w:color="auto"/>
        <w:right w:val="none" w:sz="0" w:space="0" w:color="auto"/>
      </w:divBdr>
      <w:divsChild>
        <w:div w:id="1983927651">
          <w:marLeft w:val="0"/>
          <w:marRight w:val="0"/>
          <w:marTop w:val="0"/>
          <w:marBottom w:val="0"/>
          <w:divBdr>
            <w:top w:val="none" w:sz="0" w:space="0" w:color="auto"/>
            <w:left w:val="none" w:sz="0" w:space="0" w:color="auto"/>
            <w:bottom w:val="none" w:sz="0" w:space="0" w:color="auto"/>
            <w:right w:val="none" w:sz="0" w:space="0" w:color="auto"/>
          </w:divBdr>
          <w:divsChild>
            <w:div w:id="311059816">
              <w:marLeft w:val="0"/>
              <w:marRight w:val="0"/>
              <w:marTop w:val="0"/>
              <w:marBottom w:val="0"/>
              <w:divBdr>
                <w:top w:val="none" w:sz="0" w:space="0" w:color="auto"/>
                <w:left w:val="none" w:sz="0" w:space="0" w:color="auto"/>
                <w:bottom w:val="none" w:sz="0" w:space="0" w:color="auto"/>
                <w:right w:val="none" w:sz="0" w:space="0" w:color="auto"/>
              </w:divBdr>
            </w:div>
          </w:divsChild>
        </w:div>
        <w:div w:id="1302728272">
          <w:marLeft w:val="0"/>
          <w:marRight w:val="0"/>
          <w:marTop w:val="0"/>
          <w:marBottom w:val="0"/>
          <w:divBdr>
            <w:top w:val="none" w:sz="0" w:space="0" w:color="auto"/>
            <w:left w:val="none" w:sz="0" w:space="0" w:color="auto"/>
            <w:bottom w:val="none" w:sz="0" w:space="0" w:color="auto"/>
            <w:right w:val="none" w:sz="0" w:space="0" w:color="auto"/>
          </w:divBdr>
          <w:divsChild>
            <w:div w:id="1200389611">
              <w:marLeft w:val="0"/>
              <w:marRight w:val="0"/>
              <w:marTop w:val="0"/>
              <w:marBottom w:val="0"/>
              <w:divBdr>
                <w:top w:val="none" w:sz="0" w:space="0" w:color="auto"/>
                <w:left w:val="none" w:sz="0" w:space="0" w:color="auto"/>
                <w:bottom w:val="none" w:sz="0" w:space="0" w:color="auto"/>
                <w:right w:val="none" w:sz="0" w:space="0" w:color="auto"/>
              </w:divBdr>
            </w:div>
          </w:divsChild>
        </w:div>
        <w:div w:id="154286635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none" w:sz="0" w:space="0" w:color="auto"/>
                <w:left w:val="none" w:sz="0" w:space="0" w:color="auto"/>
                <w:bottom w:val="none" w:sz="0" w:space="0" w:color="auto"/>
                <w:right w:val="none" w:sz="0" w:space="0" w:color="auto"/>
              </w:divBdr>
            </w:div>
          </w:divsChild>
        </w:div>
        <w:div w:id="404956132">
          <w:marLeft w:val="0"/>
          <w:marRight w:val="0"/>
          <w:marTop w:val="0"/>
          <w:marBottom w:val="0"/>
          <w:divBdr>
            <w:top w:val="none" w:sz="0" w:space="0" w:color="auto"/>
            <w:left w:val="none" w:sz="0" w:space="0" w:color="auto"/>
            <w:bottom w:val="none" w:sz="0" w:space="0" w:color="auto"/>
            <w:right w:val="none" w:sz="0" w:space="0" w:color="auto"/>
          </w:divBdr>
          <w:divsChild>
            <w:div w:id="1911227303">
              <w:marLeft w:val="0"/>
              <w:marRight w:val="0"/>
              <w:marTop w:val="0"/>
              <w:marBottom w:val="0"/>
              <w:divBdr>
                <w:top w:val="none" w:sz="0" w:space="0" w:color="auto"/>
                <w:left w:val="none" w:sz="0" w:space="0" w:color="auto"/>
                <w:bottom w:val="none" w:sz="0" w:space="0" w:color="auto"/>
                <w:right w:val="none" w:sz="0" w:space="0" w:color="auto"/>
              </w:divBdr>
            </w:div>
          </w:divsChild>
        </w:div>
        <w:div w:id="1396661157">
          <w:marLeft w:val="0"/>
          <w:marRight w:val="0"/>
          <w:marTop w:val="0"/>
          <w:marBottom w:val="0"/>
          <w:divBdr>
            <w:top w:val="none" w:sz="0" w:space="0" w:color="auto"/>
            <w:left w:val="none" w:sz="0" w:space="0" w:color="auto"/>
            <w:bottom w:val="none" w:sz="0" w:space="0" w:color="auto"/>
            <w:right w:val="none" w:sz="0" w:space="0" w:color="auto"/>
          </w:divBdr>
          <w:divsChild>
            <w:div w:id="1982033496">
              <w:marLeft w:val="0"/>
              <w:marRight w:val="0"/>
              <w:marTop w:val="0"/>
              <w:marBottom w:val="0"/>
              <w:divBdr>
                <w:top w:val="none" w:sz="0" w:space="0" w:color="auto"/>
                <w:left w:val="none" w:sz="0" w:space="0" w:color="auto"/>
                <w:bottom w:val="none" w:sz="0" w:space="0" w:color="auto"/>
                <w:right w:val="none" w:sz="0" w:space="0" w:color="auto"/>
              </w:divBdr>
            </w:div>
          </w:divsChild>
        </w:div>
        <w:div w:id="41053498">
          <w:marLeft w:val="0"/>
          <w:marRight w:val="0"/>
          <w:marTop w:val="0"/>
          <w:marBottom w:val="0"/>
          <w:divBdr>
            <w:top w:val="none" w:sz="0" w:space="0" w:color="auto"/>
            <w:left w:val="none" w:sz="0" w:space="0" w:color="auto"/>
            <w:bottom w:val="none" w:sz="0" w:space="0" w:color="auto"/>
            <w:right w:val="none" w:sz="0" w:space="0" w:color="auto"/>
          </w:divBdr>
          <w:divsChild>
            <w:div w:id="1862620409">
              <w:marLeft w:val="0"/>
              <w:marRight w:val="0"/>
              <w:marTop w:val="0"/>
              <w:marBottom w:val="0"/>
              <w:divBdr>
                <w:top w:val="none" w:sz="0" w:space="0" w:color="auto"/>
                <w:left w:val="none" w:sz="0" w:space="0" w:color="auto"/>
                <w:bottom w:val="none" w:sz="0" w:space="0" w:color="auto"/>
                <w:right w:val="none" w:sz="0" w:space="0" w:color="auto"/>
              </w:divBdr>
            </w:div>
          </w:divsChild>
        </w:div>
        <w:div w:id="1279413408">
          <w:marLeft w:val="0"/>
          <w:marRight w:val="0"/>
          <w:marTop w:val="0"/>
          <w:marBottom w:val="0"/>
          <w:divBdr>
            <w:top w:val="none" w:sz="0" w:space="0" w:color="auto"/>
            <w:left w:val="none" w:sz="0" w:space="0" w:color="auto"/>
            <w:bottom w:val="none" w:sz="0" w:space="0" w:color="auto"/>
            <w:right w:val="none" w:sz="0" w:space="0" w:color="auto"/>
          </w:divBdr>
          <w:divsChild>
            <w:div w:id="2091153909">
              <w:marLeft w:val="0"/>
              <w:marRight w:val="0"/>
              <w:marTop w:val="0"/>
              <w:marBottom w:val="0"/>
              <w:divBdr>
                <w:top w:val="none" w:sz="0" w:space="0" w:color="auto"/>
                <w:left w:val="none" w:sz="0" w:space="0" w:color="auto"/>
                <w:bottom w:val="none" w:sz="0" w:space="0" w:color="auto"/>
                <w:right w:val="none" w:sz="0" w:space="0" w:color="auto"/>
              </w:divBdr>
            </w:div>
          </w:divsChild>
        </w:div>
        <w:div w:id="493570747">
          <w:marLeft w:val="0"/>
          <w:marRight w:val="0"/>
          <w:marTop w:val="0"/>
          <w:marBottom w:val="0"/>
          <w:divBdr>
            <w:top w:val="none" w:sz="0" w:space="0" w:color="auto"/>
            <w:left w:val="none" w:sz="0" w:space="0" w:color="auto"/>
            <w:bottom w:val="none" w:sz="0" w:space="0" w:color="auto"/>
            <w:right w:val="none" w:sz="0" w:space="0" w:color="auto"/>
          </w:divBdr>
          <w:divsChild>
            <w:div w:id="571432433">
              <w:marLeft w:val="0"/>
              <w:marRight w:val="0"/>
              <w:marTop w:val="0"/>
              <w:marBottom w:val="0"/>
              <w:divBdr>
                <w:top w:val="none" w:sz="0" w:space="0" w:color="auto"/>
                <w:left w:val="none" w:sz="0" w:space="0" w:color="auto"/>
                <w:bottom w:val="none" w:sz="0" w:space="0" w:color="auto"/>
                <w:right w:val="none" w:sz="0" w:space="0" w:color="auto"/>
              </w:divBdr>
            </w:div>
          </w:divsChild>
        </w:div>
        <w:div w:id="442920846">
          <w:marLeft w:val="0"/>
          <w:marRight w:val="0"/>
          <w:marTop w:val="0"/>
          <w:marBottom w:val="0"/>
          <w:divBdr>
            <w:top w:val="none" w:sz="0" w:space="0" w:color="auto"/>
            <w:left w:val="none" w:sz="0" w:space="0" w:color="auto"/>
            <w:bottom w:val="none" w:sz="0" w:space="0" w:color="auto"/>
            <w:right w:val="none" w:sz="0" w:space="0" w:color="auto"/>
          </w:divBdr>
          <w:divsChild>
            <w:div w:id="1929848969">
              <w:marLeft w:val="0"/>
              <w:marRight w:val="0"/>
              <w:marTop w:val="0"/>
              <w:marBottom w:val="0"/>
              <w:divBdr>
                <w:top w:val="none" w:sz="0" w:space="0" w:color="auto"/>
                <w:left w:val="none" w:sz="0" w:space="0" w:color="auto"/>
                <w:bottom w:val="none" w:sz="0" w:space="0" w:color="auto"/>
                <w:right w:val="none" w:sz="0" w:space="0" w:color="auto"/>
              </w:divBdr>
            </w:div>
          </w:divsChild>
        </w:div>
        <w:div w:id="190152643">
          <w:marLeft w:val="0"/>
          <w:marRight w:val="0"/>
          <w:marTop w:val="0"/>
          <w:marBottom w:val="0"/>
          <w:divBdr>
            <w:top w:val="none" w:sz="0" w:space="0" w:color="auto"/>
            <w:left w:val="none" w:sz="0" w:space="0" w:color="auto"/>
            <w:bottom w:val="none" w:sz="0" w:space="0" w:color="auto"/>
            <w:right w:val="none" w:sz="0" w:space="0" w:color="auto"/>
          </w:divBdr>
          <w:divsChild>
            <w:div w:id="933437826">
              <w:marLeft w:val="0"/>
              <w:marRight w:val="0"/>
              <w:marTop w:val="0"/>
              <w:marBottom w:val="0"/>
              <w:divBdr>
                <w:top w:val="none" w:sz="0" w:space="0" w:color="auto"/>
                <w:left w:val="none" w:sz="0" w:space="0" w:color="auto"/>
                <w:bottom w:val="none" w:sz="0" w:space="0" w:color="auto"/>
                <w:right w:val="none" w:sz="0" w:space="0" w:color="auto"/>
              </w:divBdr>
            </w:div>
          </w:divsChild>
        </w:div>
        <w:div w:id="1501115255">
          <w:marLeft w:val="0"/>
          <w:marRight w:val="0"/>
          <w:marTop w:val="0"/>
          <w:marBottom w:val="0"/>
          <w:divBdr>
            <w:top w:val="none" w:sz="0" w:space="0" w:color="auto"/>
            <w:left w:val="none" w:sz="0" w:space="0" w:color="auto"/>
            <w:bottom w:val="none" w:sz="0" w:space="0" w:color="auto"/>
            <w:right w:val="none" w:sz="0" w:space="0" w:color="auto"/>
          </w:divBdr>
          <w:divsChild>
            <w:div w:id="378211975">
              <w:marLeft w:val="0"/>
              <w:marRight w:val="0"/>
              <w:marTop w:val="0"/>
              <w:marBottom w:val="0"/>
              <w:divBdr>
                <w:top w:val="none" w:sz="0" w:space="0" w:color="auto"/>
                <w:left w:val="none" w:sz="0" w:space="0" w:color="auto"/>
                <w:bottom w:val="none" w:sz="0" w:space="0" w:color="auto"/>
                <w:right w:val="none" w:sz="0" w:space="0" w:color="auto"/>
              </w:divBdr>
            </w:div>
          </w:divsChild>
        </w:div>
        <w:div w:id="2145731451">
          <w:marLeft w:val="0"/>
          <w:marRight w:val="0"/>
          <w:marTop w:val="0"/>
          <w:marBottom w:val="0"/>
          <w:divBdr>
            <w:top w:val="none" w:sz="0" w:space="0" w:color="auto"/>
            <w:left w:val="none" w:sz="0" w:space="0" w:color="auto"/>
            <w:bottom w:val="none" w:sz="0" w:space="0" w:color="auto"/>
            <w:right w:val="none" w:sz="0" w:space="0" w:color="auto"/>
          </w:divBdr>
          <w:divsChild>
            <w:div w:id="1713068715">
              <w:marLeft w:val="0"/>
              <w:marRight w:val="0"/>
              <w:marTop w:val="0"/>
              <w:marBottom w:val="0"/>
              <w:divBdr>
                <w:top w:val="none" w:sz="0" w:space="0" w:color="auto"/>
                <w:left w:val="none" w:sz="0" w:space="0" w:color="auto"/>
                <w:bottom w:val="none" w:sz="0" w:space="0" w:color="auto"/>
                <w:right w:val="none" w:sz="0" w:space="0" w:color="auto"/>
              </w:divBdr>
            </w:div>
          </w:divsChild>
        </w:div>
        <w:div w:id="1676808304">
          <w:marLeft w:val="0"/>
          <w:marRight w:val="0"/>
          <w:marTop w:val="0"/>
          <w:marBottom w:val="0"/>
          <w:divBdr>
            <w:top w:val="none" w:sz="0" w:space="0" w:color="auto"/>
            <w:left w:val="none" w:sz="0" w:space="0" w:color="auto"/>
            <w:bottom w:val="none" w:sz="0" w:space="0" w:color="auto"/>
            <w:right w:val="none" w:sz="0" w:space="0" w:color="auto"/>
          </w:divBdr>
          <w:divsChild>
            <w:div w:id="1424692755">
              <w:marLeft w:val="0"/>
              <w:marRight w:val="0"/>
              <w:marTop w:val="0"/>
              <w:marBottom w:val="0"/>
              <w:divBdr>
                <w:top w:val="none" w:sz="0" w:space="0" w:color="auto"/>
                <w:left w:val="none" w:sz="0" w:space="0" w:color="auto"/>
                <w:bottom w:val="none" w:sz="0" w:space="0" w:color="auto"/>
                <w:right w:val="none" w:sz="0" w:space="0" w:color="auto"/>
              </w:divBdr>
            </w:div>
          </w:divsChild>
        </w:div>
        <w:div w:id="1284582101">
          <w:marLeft w:val="0"/>
          <w:marRight w:val="0"/>
          <w:marTop w:val="0"/>
          <w:marBottom w:val="0"/>
          <w:divBdr>
            <w:top w:val="none" w:sz="0" w:space="0" w:color="auto"/>
            <w:left w:val="none" w:sz="0" w:space="0" w:color="auto"/>
            <w:bottom w:val="none" w:sz="0" w:space="0" w:color="auto"/>
            <w:right w:val="none" w:sz="0" w:space="0" w:color="auto"/>
          </w:divBdr>
          <w:divsChild>
            <w:div w:id="804540740">
              <w:marLeft w:val="0"/>
              <w:marRight w:val="0"/>
              <w:marTop w:val="0"/>
              <w:marBottom w:val="0"/>
              <w:divBdr>
                <w:top w:val="none" w:sz="0" w:space="0" w:color="auto"/>
                <w:left w:val="none" w:sz="0" w:space="0" w:color="auto"/>
                <w:bottom w:val="none" w:sz="0" w:space="0" w:color="auto"/>
                <w:right w:val="none" w:sz="0" w:space="0" w:color="auto"/>
              </w:divBdr>
            </w:div>
          </w:divsChild>
        </w:div>
        <w:div w:id="703680406">
          <w:marLeft w:val="0"/>
          <w:marRight w:val="0"/>
          <w:marTop w:val="0"/>
          <w:marBottom w:val="0"/>
          <w:divBdr>
            <w:top w:val="none" w:sz="0" w:space="0" w:color="auto"/>
            <w:left w:val="none" w:sz="0" w:space="0" w:color="auto"/>
            <w:bottom w:val="none" w:sz="0" w:space="0" w:color="auto"/>
            <w:right w:val="none" w:sz="0" w:space="0" w:color="auto"/>
          </w:divBdr>
          <w:divsChild>
            <w:div w:id="1083455836">
              <w:marLeft w:val="0"/>
              <w:marRight w:val="0"/>
              <w:marTop w:val="0"/>
              <w:marBottom w:val="0"/>
              <w:divBdr>
                <w:top w:val="none" w:sz="0" w:space="0" w:color="auto"/>
                <w:left w:val="none" w:sz="0" w:space="0" w:color="auto"/>
                <w:bottom w:val="none" w:sz="0" w:space="0" w:color="auto"/>
                <w:right w:val="none" w:sz="0" w:space="0" w:color="auto"/>
              </w:divBdr>
            </w:div>
          </w:divsChild>
        </w:div>
        <w:div w:id="2105874588">
          <w:marLeft w:val="0"/>
          <w:marRight w:val="0"/>
          <w:marTop w:val="0"/>
          <w:marBottom w:val="0"/>
          <w:divBdr>
            <w:top w:val="none" w:sz="0" w:space="0" w:color="auto"/>
            <w:left w:val="none" w:sz="0" w:space="0" w:color="auto"/>
            <w:bottom w:val="none" w:sz="0" w:space="0" w:color="auto"/>
            <w:right w:val="none" w:sz="0" w:space="0" w:color="auto"/>
          </w:divBdr>
          <w:divsChild>
            <w:div w:id="1260674364">
              <w:marLeft w:val="0"/>
              <w:marRight w:val="0"/>
              <w:marTop w:val="0"/>
              <w:marBottom w:val="0"/>
              <w:divBdr>
                <w:top w:val="none" w:sz="0" w:space="0" w:color="auto"/>
                <w:left w:val="none" w:sz="0" w:space="0" w:color="auto"/>
                <w:bottom w:val="none" w:sz="0" w:space="0" w:color="auto"/>
                <w:right w:val="none" w:sz="0" w:space="0" w:color="auto"/>
              </w:divBdr>
            </w:div>
          </w:divsChild>
        </w:div>
        <w:div w:id="1091241811">
          <w:marLeft w:val="0"/>
          <w:marRight w:val="0"/>
          <w:marTop w:val="0"/>
          <w:marBottom w:val="0"/>
          <w:divBdr>
            <w:top w:val="none" w:sz="0" w:space="0" w:color="auto"/>
            <w:left w:val="none" w:sz="0" w:space="0" w:color="auto"/>
            <w:bottom w:val="none" w:sz="0" w:space="0" w:color="auto"/>
            <w:right w:val="none" w:sz="0" w:space="0" w:color="auto"/>
          </w:divBdr>
          <w:divsChild>
            <w:div w:id="830099660">
              <w:marLeft w:val="0"/>
              <w:marRight w:val="0"/>
              <w:marTop w:val="0"/>
              <w:marBottom w:val="0"/>
              <w:divBdr>
                <w:top w:val="none" w:sz="0" w:space="0" w:color="auto"/>
                <w:left w:val="none" w:sz="0" w:space="0" w:color="auto"/>
                <w:bottom w:val="none" w:sz="0" w:space="0" w:color="auto"/>
                <w:right w:val="none" w:sz="0" w:space="0" w:color="auto"/>
              </w:divBdr>
            </w:div>
          </w:divsChild>
        </w:div>
        <w:div w:id="565531687">
          <w:marLeft w:val="0"/>
          <w:marRight w:val="0"/>
          <w:marTop w:val="0"/>
          <w:marBottom w:val="0"/>
          <w:divBdr>
            <w:top w:val="none" w:sz="0" w:space="0" w:color="auto"/>
            <w:left w:val="none" w:sz="0" w:space="0" w:color="auto"/>
            <w:bottom w:val="none" w:sz="0" w:space="0" w:color="auto"/>
            <w:right w:val="none" w:sz="0" w:space="0" w:color="auto"/>
          </w:divBdr>
          <w:divsChild>
            <w:div w:id="2112233865">
              <w:marLeft w:val="0"/>
              <w:marRight w:val="0"/>
              <w:marTop w:val="0"/>
              <w:marBottom w:val="0"/>
              <w:divBdr>
                <w:top w:val="none" w:sz="0" w:space="0" w:color="auto"/>
                <w:left w:val="none" w:sz="0" w:space="0" w:color="auto"/>
                <w:bottom w:val="none" w:sz="0" w:space="0" w:color="auto"/>
                <w:right w:val="none" w:sz="0" w:space="0" w:color="auto"/>
              </w:divBdr>
            </w:div>
          </w:divsChild>
        </w:div>
        <w:div w:id="1798597417">
          <w:marLeft w:val="0"/>
          <w:marRight w:val="0"/>
          <w:marTop w:val="0"/>
          <w:marBottom w:val="0"/>
          <w:divBdr>
            <w:top w:val="none" w:sz="0" w:space="0" w:color="auto"/>
            <w:left w:val="none" w:sz="0" w:space="0" w:color="auto"/>
            <w:bottom w:val="none" w:sz="0" w:space="0" w:color="auto"/>
            <w:right w:val="none" w:sz="0" w:space="0" w:color="auto"/>
          </w:divBdr>
          <w:divsChild>
            <w:div w:id="2117022746">
              <w:marLeft w:val="0"/>
              <w:marRight w:val="0"/>
              <w:marTop w:val="0"/>
              <w:marBottom w:val="0"/>
              <w:divBdr>
                <w:top w:val="none" w:sz="0" w:space="0" w:color="auto"/>
                <w:left w:val="none" w:sz="0" w:space="0" w:color="auto"/>
                <w:bottom w:val="none" w:sz="0" w:space="0" w:color="auto"/>
                <w:right w:val="none" w:sz="0" w:space="0" w:color="auto"/>
              </w:divBdr>
            </w:div>
          </w:divsChild>
        </w:div>
        <w:div w:id="9844207">
          <w:marLeft w:val="0"/>
          <w:marRight w:val="0"/>
          <w:marTop w:val="0"/>
          <w:marBottom w:val="0"/>
          <w:divBdr>
            <w:top w:val="none" w:sz="0" w:space="0" w:color="auto"/>
            <w:left w:val="none" w:sz="0" w:space="0" w:color="auto"/>
            <w:bottom w:val="none" w:sz="0" w:space="0" w:color="auto"/>
            <w:right w:val="none" w:sz="0" w:space="0" w:color="auto"/>
          </w:divBdr>
          <w:divsChild>
            <w:div w:id="750464870">
              <w:marLeft w:val="0"/>
              <w:marRight w:val="0"/>
              <w:marTop w:val="0"/>
              <w:marBottom w:val="0"/>
              <w:divBdr>
                <w:top w:val="none" w:sz="0" w:space="0" w:color="auto"/>
                <w:left w:val="none" w:sz="0" w:space="0" w:color="auto"/>
                <w:bottom w:val="none" w:sz="0" w:space="0" w:color="auto"/>
                <w:right w:val="none" w:sz="0" w:space="0" w:color="auto"/>
              </w:divBdr>
            </w:div>
          </w:divsChild>
        </w:div>
        <w:div w:id="2131698911">
          <w:marLeft w:val="0"/>
          <w:marRight w:val="0"/>
          <w:marTop w:val="0"/>
          <w:marBottom w:val="0"/>
          <w:divBdr>
            <w:top w:val="none" w:sz="0" w:space="0" w:color="auto"/>
            <w:left w:val="none" w:sz="0" w:space="0" w:color="auto"/>
            <w:bottom w:val="none" w:sz="0" w:space="0" w:color="auto"/>
            <w:right w:val="none" w:sz="0" w:space="0" w:color="auto"/>
          </w:divBdr>
          <w:divsChild>
            <w:div w:id="617684634">
              <w:marLeft w:val="0"/>
              <w:marRight w:val="0"/>
              <w:marTop w:val="0"/>
              <w:marBottom w:val="0"/>
              <w:divBdr>
                <w:top w:val="none" w:sz="0" w:space="0" w:color="auto"/>
                <w:left w:val="none" w:sz="0" w:space="0" w:color="auto"/>
                <w:bottom w:val="none" w:sz="0" w:space="0" w:color="auto"/>
                <w:right w:val="none" w:sz="0" w:space="0" w:color="auto"/>
              </w:divBdr>
            </w:div>
          </w:divsChild>
        </w:div>
        <w:div w:id="1357804500">
          <w:marLeft w:val="0"/>
          <w:marRight w:val="0"/>
          <w:marTop w:val="0"/>
          <w:marBottom w:val="0"/>
          <w:divBdr>
            <w:top w:val="none" w:sz="0" w:space="0" w:color="auto"/>
            <w:left w:val="none" w:sz="0" w:space="0" w:color="auto"/>
            <w:bottom w:val="none" w:sz="0" w:space="0" w:color="auto"/>
            <w:right w:val="none" w:sz="0" w:space="0" w:color="auto"/>
          </w:divBdr>
          <w:divsChild>
            <w:div w:id="135606761">
              <w:marLeft w:val="0"/>
              <w:marRight w:val="0"/>
              <w:marTop w:val="0"/>
              <w:marBottom w:val="0"/>
              <w:divBdr>
                <w:top w:val="none" w:sz="0" w:space="0" w:color="auto"/>
                <w:left w:val="none" w:sz="0" w:space="0" w:color="auto"/>
                <w:bottom w:val="none" w:sz="0" w:space="0" w:color="auto"/>
                <w:right w:val="none" w:sz="0" w:space="0" w:color="auto"/>
              </w:divBdr>
            </w:div>
          </w:divsChild>
        </w:div>
        <w:div w:id="1683700335">
          <w:marLeft w:val="0"/>
          <w:marRight w:val="0"/>
          <w:marTop w:val="0"/>
          <w:marBottom w:val="0"/>
          <w:divBdr>
            <w:top w:val="none" w:sz="0" w:space="0" w:color="auto"/>
            <w:left w:val="none" w:sz="0" w:space="0" w:color="auto"/>
            <w:bottom w:val="none" w:sz="0" w:space="0" w:color="auto"/>
            <w:right w:val="none" w:sz="0" w:space="0" w:color="auto"/>
          </w:divBdr>
          <w:divsChild>
            <w:div w:id="751128007">
              <w:marLeft w:val="0"/>
              <w:marRight w:val="0"/>
              <w:marTop w:val="0"/>
              <w:marBottom w:val="0"/>
              <w:divBdr>
                <w:top w:val="none" w:sz="0" w:space="0" w:color="auto"/>
                <w:left w:val="none" w:sz="0" w:space="0" w:color="auto"/>
                <w:bottom w:val="none" w:sz="0" w:space="0" w:color="auto"/>
                <w:right w:val="none" w:sz="0" w:space="0" w:color="auto"/>
              </w:divBdr>
            </w:div>
          </w:divsChild>
        </w:div>
        <w:div w:id="2054041556">
          <w:marLeft w:val="0"/>
          <w:marRight w:val="0"/>
          <w:marTop w:val="0"/>
          <w:marBottom w:val="0"/>
          <w:divBdr>
            <w:top w:val="none" w:sz="0" w:space="0" w:color="auto"/>
            <w:left w:val="none" w:sz="0" w:space="0" w:color="auto"/>
            <w:bottom w:val="none" w:sz="0" w:space="0" w:color="auto"/>
            <w:right w:val="none" w:sz="0" w:space="0" w:color="auto"/>
          </w:divBdr>
          <w:divsChild>
            <w:div w:id="1302882067">
              <w:marLeft w:val="0"/>
              <w:marRight w:val="0"/>
              <w:marTop w:val="0"/>
              <w:marBottom w:val="0"/>
              <w:divBdr>
                <w:top w:val="none" w:sz="0" w:space="0" w:color="auto"/>
                <w:left w:val="none" w:sz="0" w:space="0" w:color="auto"/>
                <w:bottom w:val="none" w:sz="0" w:space="0" w:color="auto"/>
                <w:right w:val="none" w:sz="0" w:space="0" w:color="auto"/>
              </w:divBdr>
            </w:div>
          </w:divsChild>
        </w:div>
        <w:div w:id="1498618207">
          <w:marLeft w:val="0"/>
          <w:marRight w:val="0"/>
          <w:marTop w:val="0"/>
          <w:marBottom w:val="0"/>
          <w:divBdr>
            <w:top w:val="none" w:sz="0" w:space="0" w:color="auto"/>
            <w:left w:val="none" w:sz="0" w:space="0" w:color="auto"/>
            <w:bottom w:val="none" w:sz="0" w:space="0" w:color="auto"/>
            <w:right w:val="none" w:sz="0" w:space="0" w:color="auto"/>
          </w:divBdr>
          <w:divsChild>
            <w:div w:id="1866556385">
              <w:marLeft w:val="0"/>
              <w:marRight w:val="0"/>
              <w:marTop w:val="0"/>
              <w:marBottom w:val="0"/>
              <w:divBdr>
                <w:top w:val="none" w:sz="0" w:space="0" w:color="auto"/>
                <w:left w:val="none" w:sz="0" w:space="0" w:color="auto"/>
                <w:bottom w:val="none" w:sz="0" w:space="0" w:color="auto"/>
                <w:right w:val="none" w:sz="0" w:space="0" w:color="auto"/>
              </w:divBdr>
            </w:div>
          </w:divsChild>
        </w:div>
        <w:div w:id="977954379">
          <w:marLeft w:val="0"/>
          <w:marRight w:val="0"/>
          <w:marTop w:val="0"/>
          <w:marBottom w:val="0"/>
          <w:divBdr>
            <w:top w:val="none" w:sz="0" w:space="0" w:color="auto"/>
            <w:left w:val="none" w:sz="0" w:space="0" w:color="auto"/>
            <w:bottom w:val="none" w:sz="0" w:space="0" w:color="auto"/>
            <w:right w:val="none" w:sz="0" w:space="0" w:color="auto"/>
          </w:divBdr>
          <w:divsChild>
            <w:div w:id="1343509418">
              <w:marLeft w:val="0"/>
              <w:marRight w:val="0"/>
              <w:marTop w:val="0"/>
              <w:marBottom w:val="0"/>
              <w:divBdr>
                <w:top w:val="none" w:sz="0" w:space="0" w:color="auto"/>
                <w:left w:val="none" w:sz="0" w:space="0" w:color="auto"/>
                <w:bottom w:val="none" w:sz="0" w:space="0" w:color="auto"/>
                <w:right w:val="none" w:sz="0" w:space="0" w:color="auto"/>
              </w:divBdr>
            </w:div>
          </w:divsChild>
        </w:div>
        <w:div w:id="1246692771">
          <w:marLeft w:val="0"/>
          <w:marRight w:val="0"/>
          <w:marTop w:val="0"/>
          <w:marBottom w:val="0"/>
          <w:divBdr>
            <w:top w:val="none" w:sz="0" w:space="0" w:color="auto"/>
            <w:left w:val="none" w:sz="0" w:space="0" w:color="auto"/>
            <w:bottom w:val="none" w:sz="0" w:space="0" w:color="auto"/>
            <w:right w:val="none" w:sz="0" w:space="0" w:color="auto"/>
          </w:divBdr>
          <w:divsChild>
            <w:div w:id="2024551740">
              <w:marLeft w:val="0"/>
              <w:marRight w:val="0"/>
              <w:marTop w:val="0"/>
              <w:marBottom w:val="0"/>
              <w:divBdr>
                <w:top w:val="none" w:sz="0" w:space="0" w:color="auto"/>
                <w:left w:val="none" w:sz="0" w:space="0" w:color="auto"/>
                <w:bottom w:val="none" w:sz="0" w:space="0" w:color="auto"/>
                <w:right w:val="none" w:sz="0" w:space="0" w:color="auto"/>
              </w:divBdr>
            </w:div>
          </w:divsChild>
        </w:div>
        <w:div w:id="1957641934">
          <w:marLeft w:val="0"/>
          <w:marRight w:val="0"/>
          <w:marTop w:val="0"/>
          <w:marBottom w:val="0"/>
          <w:divBdr>
            <w:top w:val="none" w:sz="0" w:space="0" w:color="auto"/>
            <w:left w:val="none" w:sz="0" w:space="0" w:color="auto"/>
            <w:bottom w:val="none" w:sz="0" w:space="0" w:color="auto"/>
            <w:right w:val="none" w:sz="0" w:space="0" w:color="auto"/>
          </w:divBdr>
          <w:divsChild>
            <w:div w:id="1418942179">
              <w:marLeft w:val="0"/>
              <w:marRight w:val="0"/>
              <w:marTop w:val="0"/>
              <w:marBottom w:val="0"/>
              <w:divBdr>
                <w:top w:val="none" w:sz="0" w:space="0" w:color="auto"/>
                <w:left w:val="none" w:sz="0" w:space="0" w:color="auto"/>
                <w:bottom w:val="none" w:sz="0" w:space="0" w:color="auto"/>
                <w:right w:val="none" w:sz="0" w:space="0" w:color="auto"/>
              </w:divBdr>
            </w:div>
          </w:divsChild>
        </w:div>
        <w:div w:id="1178740279">
          <w:marLeft w:val="0"/>
          <w:marRight w:val="0"/>
          <w:marTop w:val="0"/>
          <w:marBottom w:val="0"/>
          <w:divBdr>
            <w:top w:val="none" w:sz="0" w:space="0" w:color="auto"/>
            <w:left w:val="none" w:sz="0" w:space="0" w:color="auto"/>
            <w:bottom w:val="none" w:sz="0" w:space="0" w:color="auto"/>
            <w:right w:val="none" w:sz="0" w:space="0" w:color="auto"/>
          </w:divBdr>
          <w:divsChild>
            <w:div w:id="1873422954">
              <w:marLeft w:val="0"/>
              <w:marRight w:val="0"/>
              <w:marTop w:val="0"/>
              <w:marBottom w:val="0"/>
              <w:divBdr>
                <w:top w:val="none" w:sz="0" w:space="0" w:color="auto"/>
                <w:left w:val="none" w:sz="0" w:space="0" w:color="auto"/>
                <w:bottom w:val="none" w:sz="0" w:space="0" w:color="auto"/>
                <w:right w:val="none" w:sz="0" w:space="0" w:color="auto"/>
              </w:divBdr>
            </w:div>
          </w:divsChild>
        </w:div>
        <w:div w:id="1009715216">
          <w:marLeft w:val="0"/>
          <w:marRight w:val="0"/>
          <w:marTop w:val="0"/>
          <w:marBottom w:val="0"/>
          <w:divBdr>
            <w:top w:val="none" w:sz="0" w:space="0" w:color="auto"/>
            <w:left w:val="none" w:sz="0" w:space="0" w:color="auto"/>
            <w:bottom w:val="none" w:sz="0" w:space="0" w:color="auto"/>
            <w:right w:val="none" w:sz="0" w:space="0" w:color="auto"/>
          </w:divBdr>
          <w:divsChild>
            <w:div w:id="627781957">
              <w:marLeft w:val="0"/>
              <w:marRight w:val="0"/>
              <w:marTop w:val="0"/>
              <w:marBottom w:val="0"/>
              <w:divBdr>
                <w:top w:val="none" w:sz="0" w:space="0" w:color="auto"/>
                <w:left w:val="none" w:sz="0" w:space="0" w:color="auto"/>
                <w:bottom w:val="none" w:sz="0" w:space="0" w:color="auto"/>
                <w:right w:val="none" w:sz="0" w:space="0" w:color="auto"/>
              </w:divBdr>
            </w:div>
          </w:divsChild>
        </w:div>
        <w:div w:id="2033064401">
          <w:marLeft w:val="0"/>
          <w:marRight w:val="0"/>
          <w:marTop w:val="0"/>
          <w:marBottom w:val="0"/>
          <w:divBdr>
            <w:top w:val="none" w:sz="0" w:space="0" w:color="auto"/>
            <w:left w:val="none" w:sz="0" w:space="0" w:color="auto"/>
            <w:bottom w:val="none" w:sz="0" w:space="0" w:color="auto"/>
            <w:right w:val="none" w:sz="0" w:space="0" w:color="auto"/>
          </w:divBdr>
          <w:divsChild>
            <w:div w:id="1339960449">
              <w:marLeft w:val="0"/>
              <w:marRight w:val="0"/>
              <w:marTop w:val="0"/>
              <w:marBottom w:val="0"/>
              <w:divBdr>
                <w:top w:val="none" w:sz="0" w:space="0" w:color="auto"/>
                <w:left w:val="none" w:sz="0" w:space="0" w:color="auto"/>
                <w:bottom w:val="none" w:sz="0" w:space="0" w:color="auto"/>
                <w:right w:val="none" w:sz="0" w:space="0" w:color="auto"/>
              </w:divBdr>
            </w:div>
          </w:divsChild>
        </w:div>
        <w:div w:id="758065712">
          <w:marLeft w:val="0"/>
          <w:marRight w:val="0"/>
          <w:marTop w:val="0"/>
          <w:marBottom w:val="0"/>
          <w:divBdr>
            <w:top w:val="none" w:sz="0" w:space="0" w:color="auto"/>
            <w:left w:val="none" w:sz="0" w:space="0" w:color="auto"/>
            <w:bottom w:val="none" w:sz="0" w:space="0" w:color="auto"/>
            <w:right w:val="none" w:sz="0" w:space="0" w:color="auto"/>
          </w:divBdr>
          <w:divsChild>
            <w:div w:id="1836724452">
              <w:marLeft w:val="0"/>
              <w:marRight w:val="0"/>
              <w:marTop w:val="0"/>
              <w:marBottom w:val="0"/>
              <w:divBdr>
                <w:top w:val="none" w:sz="0" w:space="0" w:color="auto"/>
                <w:left w:val="none" w:sz="0" w:space="0" w:color="auto"/>
                <w:bottom w:val="none" w:sz="0" w:space="0" w:color="auto"/>
                <w:right w:val="none" w:sz="0" w:space="0" w:color="auto"/>
              </w:divBdr>
            </w:div>
          </w:divsChild>
        </w:div>
        <w:div w:id="166987534">
          <w:marLeft w:val="0"/>
          <w:marRight w:val="0"/>
          <w:marTop w:val="0"/>
          <w:marBottom w:val="0"/>
          <w:divBdr>
            <w:top w:val="none" w:sz="0" w:space="0" w:color="auto"/>
            <w:left w:val="none" w:sz="0" w:space="0" w:color="auto"/>
            <w:bottom w:val="none" w:sz="0" w:space="0" w:color="auto"/>
            <w:right w:val="none" w:sz="0" w:space="0" w:color="auto"/>
          </w:divBdr>
          <w:divsChild>
            <w:div w:id="76440223">
              <w:marLeft w:val="0"/>
              <w:marRight w:val="0"/>
              <w:marTop w:val="0"/>
              <w:marBottom w:val="0"/>
              <w:divBdr>
                <w:top w:val="none" w:sz="0" w:space="0" w:color="auto"/>
                <w:left w:val="none" w:sz="0" w:space="0" w:color="auto"/>
                <w:bottom w:val="none" w:sz="0" w:space="0" w:color="auto"/>
                <w:right w:val="none" w:sz="0" w:space="0" w:color="auto"/>
              </w:divBdr>
            </w:div>
          </w:divsChild>
        </w:div>
        <w:div w:id="1414205037">
          <w:marLeft w:val="0"/>
          <w:marRight w:val="0"/>
          <w:marTop w:val="0"/>
          <w:marBottom w:val="0"/>
          <w:divBdr>
            <w:top w:val="none" w:sz="0" w:space="0" w:color="auto"/>
            <w:left w:val="none" w:sz="0" w:space="0" w:color="auto"/>
            <w:bottom w:val="none" w:sz="0" w:space="0" w:color="auto"/>
            <w:right w:val="none" w:sz="0" w:space="0" w:color="auto"/>
          </w:divBdr>
          <w:divsChild>
            <w:div w:id="490413964">
              <w:marLeft w:val="0"/>
              <w:marRight w:val="0"/>
              <w:marTop w:val="0"/>
              <w:marBottom w:val="0"/>
              <w:divBdr>
                <w:top w:val="none" w:sz="0" w:space="0" w:color="auto"/>
                <w:left w:val="none" w:sz="0" w:space="0" w:color="auto"/>
                <w:bottom w:val="none" w:sz="0" w:space="0" w:color="auto"/>
                <w:right w:val="none" w:sz="0" w:space="0" w:color="auto"/>
              </w:divBdr>
            </w:div>
          </w:divsChild>
        </w:div>
        <w:div w:id="879974734">
          <w:marLeft w:val="0"/>
          <w:marRight w:val="0"/>
          <w:marTop w:val="0"/>
          <w:marBottom w:val="0"/>
          <w:divBdr>
            <w:top w:val="none" w:sz="0" w:space="0" w:color="auto"/>
            <w:left w:val="none" w:sz="0" w:space="0" w:color="auto"/>
            <w:bottom w:val="none" w:sz="0" w:space="0" w:color="auto"/>
            <w:right w:val="none" w:sz="0" w:space="0" w:color="auto"/>
          </w:divBdr>
          <w:divsChild>
            <w:div w:id="1926915871">
              <w:marLeft w:val="0"/>
              <w:marRight w:val="0"/>
              <w:marTop w:val="0"/>
              <w:marBottom w:val="0"/>
              <w:divBdr>
                <w:top w:val="none" w:sz="0" w:space="0" w:color="auto"/>
                <w:left w:val="none" w:sz="0" w:space="0" w:color="auto"/>
                <w:bottom w:val="none" w:sz="0" w:space="0" w:color="auto"/>
                <w:right w:val="none" w:sz="0" w:space="0" w:color="auto"/>
              </w:divBdr>
            </w:div>
          </w:divsChild>
        </w:div>
        <w:div w:id="1704942689">
          <w:marLeft w:val="0"/>
          <w:marRight w:val="0"/>
          <w:marTop w:val="0"/>
          <w:marBottom w:val="0"/>
          <w:divBdr>
            <w:top w:val="none" w:sz="0" w:space="0" w:color="auto"/>
            <w:left w:val="none" w:sz="0" w:space="0" w:color="auto"/>
            <w:bottom w:val="none" w:sz="0" w:space="0" w:color="auto"/>
            <w:right w:val="none" w:sz="0" w:space="0" w:color="auto"/>
          </w:divBdr>
          <w:divsChild>
            <w:div w:id="954294598">
              <w:marLeft w:val="0"/>
              <w:marRight w:val="0"/>
              <w:marTop w:val="0"/>
              <w:marBottom w:val="0"/>
              <w:divBdr>
                <w:top w:val="none" w:sz="0" w:space="0" w:color="auto"/>
                <w:left w:val="none" w:sz="0" w:space="0" w:color="auto"/>
                <w:bottom w:val="none" w:sz="0" w:space="0" w:color="auto"/>
                <w:right w:val="none" w:sz="0" w:space="0" w:color="auto"/>
              </w:divBdr>
            </w:div>
          </w:divsChild>
        </w:div>
        <w:div w:id="1721443478">
          <w:marLeft w:val="0"/>
          <w:marRight w:val="0"/>
          <w:marTop w:val="0"/>
          <w:marBottom w:val="0"/>
          <w:divBdr>
            <w:top w:val="none" w:sz="0" w:space="0" w:color="auto"/>
            <w:left w:val="none" w:sz="0" w:space="0" w:color="auto"/>
            <w:bottom w:val="none" w:sz="0" w:space="0" w:color="auto"/>
            <w:right w:val="none" w:sz="0" w:space="0" w:color="auto"/>
          </w:divBdr>
          <w:divsChild>
            <w:div w:id="321738117">
              <w:marLeft w:val="0"/>
              <w:marRight w:val="0"/>
              <w:marTop w:val="0"/>
              <w:marBottom w:val="0"/>
              <w:divBdr>
                <w:top w:val="none" w:sz="0" w:space="0" w:color="auto"/>
                <w:left w:val="none" w:sz="0" w:space="0" w:color="auto"/>
                <w:bottom w:val="none" w:sz="0" w:space="0" w:color="auto"/>
                <w:right w:val="none" w:sz="0" w:space="0" w:color="auto"/>
              </w:divBdr>
            </w:div>
          </w:divsChild>
        </w:div>
        <w:div w:id="1992978600">
          <w:marLeft w:val="0"/>
          <w:marRight w:val="0"/>
          <w:marTop w:val="0"/>
          <w:marBottom w:val="0"/>
          <w:divBdr>
            <w:top w:val="none" w:sz="0" w:space="0" w:color="auto"/>
            <w:left w:val="none" w:sz="0" w:space="0" w:color="auto"/>
            <w:bottom w:val="none" w:sz="0" w:space="0" w:color="auto"/>
            <w:right w:val="none" w:sz="0" w:space="0" w:color="auto"/>
          </w:divBdr>
          <w:divsChild>
            <w:div w:id="254092110">
              <w:marLeft w:val="0"/>
              <w:marRight w:val="0"/>
              <w:marTop w:val="0"/>
              <w:marBottom w:val="0"/>
              <w:divBdr>
                <w:top w:val="none" w:sz="0" w:space="0" w:color="auto"/>
                <w:left w:val="none" w:sz="0" w:space="0" w:color="auto"/>
                <w:bottom w:val="none" w:sz="0" w:space="0" w:color="auto"/>
                <w:right w:val="none" w:sz="0" w:space="0" w:color="auto"/>
              </w:divBdr>
            </w:div>
          </w:divsChild>
        </w:div>
        <w:div w:id="493842526">
          <w:marLeft w:val="0"/>
          <w:marRight w:val="0"/>
          <w:marTop w:val="0"/>
          <w:marBottom w:val="0"/>
          <w:divBdr>
            <w:top w:val="none" w:sz="0" w:space="0" w:color="auto"/>
            <w:left w:val="none" w:sz="0" w:space="0" w:color="auto"/>
            <w:bottom w:val="none" w:sz="0" w:space="0" w:color="auto"/>
            <w:right w:val="none" w:sz="0" w:space="0" w:color="auto"/>
          </w:divBdr>
          <w:divsChild>
            <w:div w:id="403454320">
              <w:marLeft w:val="0"/>
              <w:marRight w:val="0"/>
              <w:marTop w:val="0"/>
              <w:marBottom w:val="0"/>
              <w:divBdr>
                <w:top w:val="none" w:sz="0" w:space="0" w:color="auto"/>
                <w:left w:val="none" w:sz="0" w:space="0" w:color="auto"/>
                <w:bottom w:val="none" w:sz="0" w:space="0" w:color="auto"/>
                <w:right w:val="none" w:sz="0" w:space="0" w:color="auto"/>
              </w:divBdr>
            </w:div>
          </w:divsChild>
        </w:div>
        <w:div w:id="625308170">
          <w:marLeft w:val="0"/>
          <w:marRight w:val="0"/>
          <w:marTop w:val="0"/>
          <w:marBottom w:val="0"/>
          <w:divBdr>
            <w:top w:val="none" w:sz="0" w:space="0" w:color="auto"/>
            <w:left w:val="none" w:sz="0" w:space="0" w:color="auto"/>
            <w:bottom w:val="none" w:sz="0" w:space="0" w:color="auto"/>
            <w:right w:val="none" w:sz="0" w:space="0" w:color="auto"/>
          </w:divBdr>
          <w:divsChild>
            <w:div w:id="2082560591">
              <w:marLeft w:val="0"/>
              <w:marRight w:val="0"/>
              <w:marTop w:val="0"/>
              <w:marBottom w:val="0"/>
              <w:divBdr>
                <w:top w:val="none" w:sz="0" w:space="0" w:color="auto"/>
                <w:left w:val="none" w:sz="0" w:space="0" w:color="auto"/>
                <w:bottom w:val="none" w:sz="0" w:space="0" w:color="auto"/>
                <w:right w:val="none" w:sz="0" w:space="0" w:color="auto"/>
              </w:divBdr>
            </w:div>
          </w:divsChild>
        </w:div>
        <w:div w:id="111944949">
          <w:marLeft w:val="0"/>
          <w:marRight w:val="0"/>
          <w:marTop w:val="0"/>
          <w:marBottom w:val="0"/>
          <w:divBdr>
            <w:top w:val="none" w:sz="0" w:space="0" w:color="auto"/>
            <w:left w:val="none" w:sz="0" w:space="0" w:color="auto"/>
            <w:bottom w:val="none" w:sz="0" w:space="0" w:color="auto"/>
            <w:right w:val="none" w:sz="0" w:space="0" w:color="auto"/>
          </w:divBdr>
          <w:divsChild>
            <w:div w:id="419184081">
              <w:marLeft w:val="0"/>
              <w:marRight w:val="0"/>
              <w:marTop w:val="0"/>
              <w:marBottom w:val="0"/>
              <w:divBdr>
                <w:top w:val="none" w:sz="0" w:space="0" w:color="auto"/>
                <w:left w:val="none" w:sz="0" w:space="0" w:color="auto"/>
                <w:bottom w:val="none" w:sz="0" w:space="0" w:color="auto"/>
                <w:right w:val="none" w:sz="0" w:space="0" w:color="auto"/>
              </w:divBdr>
            </w:div>
          </w:divsChild>
        </w:div>
        <w:div w:id="1679308826">
          <w:marLeft w:val="0"/>
          <w:marRight w:val="0"/>
          <w:marTop w:val="0"/>
          <w:marBottom w:val="0"/>
          <w:divBdr>
            <w:top w:val="none" w:sz="0" w:space="0" w:color="auto"/>
            <w:left w:val="none" w:sz="0" w:space="0" w:color="auto"/>
            <w:bottom w:val="none" w:sz="0" w:space="0" w:color="auto"/>
            <w:right w:val="none" w:sz="0" w:space="0" w:color="auto"/>
          </w:divBdr>
          <w:divsChild>
            <w:div w:id="1695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3320">
      <w:bodyDiv w:val="1"/>
      <w:marLeft w:val="0"/>
      <w:marRight w:val="0"/>
      <w:marTop w:val="0"/>
      <w:marBottom w:val="0"/>
      <w:divBdr>
        <w:top w:val="none" w:sz="0" w:space="0" w:color="auto"/>
        <w:left w:val="none" w:sz="0" w:space="0" w:color="auto"/>
        <w:bottom w:val="none" w:sz="0" w:space="0" w:color="auto"/>
        <w:right w:val="none" w:sz="0" w:space="0" w:color="auto"/>
      </w:divBdr>
    </w:div>
    <w:div w:id="1128204793">
      <w:bodyDiv w:val="1"/>
      <w:marLeft w:val="0"/>
      <w:marRight w:val="0"/>
      <w:marTop w:val="0"/>
      <w:marBottom w:val="0"/>
      <w:divBdr>
        <w:top w:val="none" w:sz="0" w:space="0" w:color="auto"/>
        <w:left w:val="none" w:sz="0" w:space="0" w:color="auto"/>
        <w:bottom w:val="none" w:sz="0" w:space="0" w:color="auto"/>
        <w:right w:val="none" w:sz="0" w:space="0" w:color="auto"/>
      </w:divBdr>
      <w:divsChild>
        <w:div w:id="991055493">
          <w:marLeft w:val="0"/>
          <w:marRight w:val="0"/>
          <w:marTop w:val="0"/>
          <w:marBottom w:val="0"/>
          <w:divBdr>
            <w:top w:val="none" w:sz="0" w:space="0" w:color="auto"/>
            <w:left w:val="none" w:sz="0" w:space="0" w:color="auto"/>
            <w:bottom w:val="none" w:sz="0" w:space="0" w:color="auto"/>
            <w:right w:val="none" w:sz="0" w:space="0" w:color="auto"/>
          </w:divBdr>
          <w:divsChild>
            <w:div w:id="988479509">
              <w:marLeft w:val="0"/>
              <w:marRight w:val="0"/>
              <w:marTop w:val="0"/>
              <w:marBottom w:val="0"/>
              <w:divBdr>
                <w:top w:val="none" w:sz="0" w:space="0" w:color="auto"/>
                <w:left w:val="none" w:sz="0" w:space="0" w:color="auto"/>
                <w:bottom w:val="none" w:sz="0" w:space="0" w:color="auto"/>
                <w:right w:val="none" w:sz="0" w:space="0" w:color="auto"/>
              </w:divBdr>
            </w:div>
          </w:divsChild>
        </w:div>
        <w:div w:id="243954916">
          <w:marLeft w:val="0"/>
          <w:marRight w:val="0"/>
          <w:marTop w:val="0"/>
          <w:marBottom w:val="0"/>
          <w:divBdr>
            <w:top w:val="none" w:sz="0" w:space="0" w:color="auto"/>
            <w:left w:val="none" w:sz="0" w:space="0" w:color="auto"/>
            <w:bottom w:val="none" w:sz="0" w:space="0" w:color="auto"/>
            <w:right w:val="none" w:sz="0" w:space="0" w:color="auto"/>
          </w:divBdr>
          <w:divsChild>
            <w:div w:id="1494099497">
              <w:marLeft w:val="0"/>
              <w:marRight w:val="0"/>
              <w:marTop w:val="0"/>
              <w:marBottom w:val="0"/>
              <w:divBdr>
                <w:top w:val="none" w:sz="0" w:space="0" w:color="auto"/>
                <w:left w:val="none" w:sz="0" w:space="0" w:color="auto"/>
                <w:bottom w:val="none" w:sz="0" w:space="0" w:color="auto"/>
                <w:right w:val="none" w:sz="0" w:space="0" w:color="auto"/>
              </w:divBdr>
            </w:div>
          </w:divsChild>
        </w:div>
        <w:div w:id="238636921">
          <w:marLeft w:val="0"/>
          <w:marRight w:val="0"/>
          <w:marTop w:val="0"/>
          <w:marBottom w:val="0"/>
          <w:divBdr>
            <w:top w:val="none" w:sz="0" w:space="0" w:color="auto"/>
            <w:left w:val="none" w:sz="0" w:space="0" w:color="auto"/>
            <w:bottom w:val="none" w:sz="0" w:space="0" w:color="auto"/>
            <w:right w:val="none" w:sz="0" w:space="0" w:color="auto"/>
          </w:divBdr>
          <w:divsChild>
            <w:div w:id="2120561181">
              <w:marLeft w:val="0"/>
              <w:marRight w:val="0"/>
              <w:marTop w:val="0"/>
              <w:marBottom w:val="0"/>
              <w:divBdr>
                <w:top w:val="none" w:sz="0" w:space="0" w:color="auto"/>
                <w:left w:val="none" w:sz="0" w:space="0" w:color="auto"/>
                <w:bottom w:val="none" w:sz="0" w:space="0" w:color="auto"/>
                <w:right w:val="none" w:sz="0" w:space="0" w:color="auto"/>
              </w:divBdr>
            </w:div>
          </w:divsChild>
        </w:div>
        <w:div w:id="32118519">
          <w:marLeft w:val="0"/>
          <w:marRight w:val="0"/>
          <w:marTop w:val="0"/>
          <w:marBottom w:val="0"/>
          <w:divBdr>
            <w:top w:val="none" w:sz="0" w:space="0" w:color="auto"/>
            <w:left w:val="none" w:sz="0" w:space="0" w:color="auto"/>
            <w:bottom w:val="none" w:sz="0" w:space="0" w:color="auto"/>
            <w:right w:val="none" w:sz="0" w:space="0" w:color="auto"/>
          </w:divBdr>
          <w:divsChild>
            <w:div w:id="1921283170">
              <w:marLeft w:val="0"/>
              <w:marRight w:val="0"/>
              <w:marTop w:val="0"/>
              <w:marBottom w:val="0"/>
              <w:divBdr>
                <w:top w:val="none" w:sz="0" w:space="0" w:color="auto"/>
                <w:left w:val="none" w:sz="0" w:space="0" w:color="auto"/>
                <w:bottom w:val="none" w:sz="0" w:space="0" w:color="auto"/>
                <w:right w:val="none" w:sz="0" w:space="0" w:color="auto"/>
              </w:divBdr>
            </w:div>
          </w:divsChild>
        </w:div>
        <w:div w:id="53546592">
          <w:marLeft w:val="0"/>
          <w:marRight w:val="0"/>
          <w:marTop w:val="0"/>
          <w:marBottom w:val="0"/>
          <w:divBdr>
            <w:top w:val="none" w:sz="0" w:space="0" w:color="auto"/>
            <w:left w:val="none" w:sz="0" w:space="0" w:color="auto"/>
            <w:bottom w:val="none" w:sz="0" w:space="0" w:color="auto"/>
            <w:right w:val="none" w:sz="0" w:space="0" w:color="auto"/>
          </w:divBdr>
          <w:divsChild>
            <w:div w:id="228423662">
              <w:marLeft w:val="0"/>
              <w:marRight w:val="0"/>
              <w:marTop w:val="0"/>
              <w:marBottom w:val="0"/>
              <w:divBdr>
                <w:top w:val="none" w:sz="0" w:space="0" w:color="auto"/>
                <w:left w:val="none" w:sz="0" w:space="0" w:color="auto"/>
                <w:bottom w:val="none" w:sz="0" w:space="0" w:color="auto"/>
                <w:right w:val="none" w:sz="0" w:space="0" w:color="auto"/>
              </w:divBdr>
            </w:div>
          </w:divsChild>
        </w:div>
        <w:div w:id="1690066128">
          <w:marLeft w:val="0"/>
          <w:marRight w:val="0"/>
          <w:marTop w:val="0"/>
          <w:marBottom w:val="0"/>
          <w:divBdr>
            <w:top w:val="none" w:sz="0" w:space="0" w:color="auto"/>
            <w:left w:val="none" w:sz="0" w:space="0" w:color="auto"/>
            <w:bottom w:val="none" w:sz="0" w:space="0" w:color="auto"/>
            <w:right w:val="none" w:sz="0" w:space="0" w:color="auto"/>
          </w:divBdr>
          <w:divsChild>
            <w:div w:id="255090087">
              <w:marLeft w:val="0"/>
              <w:marRight w:val="0"/>
              <w:marTop w:val="0"/>
              <w:marBottom w:val="0"/>
              <w:divBdr>
                <w:top w:val="none" w:sz="0" w:space="0" w:color="auto"/>
                <w:left w:val="none" w:sz="0" w:space="0" w:color="auto"/>
                <w:bottom w:val="none" w:sz="0" w:space="0" w:color="auto"/>
                <w:right w:val="none" w:sz="0" w:space="0" w:color="auto"/>
              </w:divBdr>
            </w:div>
          </w:divsChild>
        </w:div>
        <w:div w:id="1252929342">
          <w:marLeft w:val="0"/>
          <w:marRight w:val="0"/>
          <w:marTop w:val="0"/>
          <w:marBottom w:val="0"/>
          <w:divBdr>
            <w:top w:val="none" w:sz="0" w:space="0" w:color="auto"/>
            <w:left w:val="none" w:sz="0" w:space="0" w:color="auto"/>
            <w:bottom w:val="none" w:sz="0" w:space="0" w:color="auto"/>
            <w:right w:val="none" w:sz="0" w:space="0" w:color="auto"/>
          </w:divBdr>
          <w:divsChild>
            <w:div w:id="1101608409">
              <w:marLeft w:val="0"/>
              <w:marRight w:val="0"/>
              <w:marTop w:val="0"/>
              <w:marBottom w:val="0"/>
              <w:divBdr>
                <w:top w:val="none" w:sz="0" w:space="0" w:color="auto"/>
                <w:left w:val="none" w:sz="0" w:space="0" w:color="auto"/>
                <w:bottom w:val="none" w:sz="0" w:space="0" w:color="auto"/>
                <w:right w:val="none" w:sz="0" w:space="0" w:color="auto"/>
              </w:divBdr>
            </w:div>
          </w:divsChild>
        </w:div>
        <w:div w:id="2134905400">
          <w:marLeft w:val="0"/>
          <w:marRight w:val="0"/>
          <w:marTop w:val="0"/>
          <w:marBottom w:val="0"/>
          <w:divBdr>
            <w:top w:val="none" w:sz="0" w:space="0" w:color="auto"/>
            <w:left w:val="none" w:sz="0" w:space="0" w:color="auto"/>
            <w:bottom w:val="none" w:sz="0" w:space="0" w:color="auto"/>
            <w:right w:val="none" w:sz="0" w:space="0" w:color="auto"/>
          </w:divBdr>
          <w:divsChild>
            <w:div w:id="1878933925">
              <w:marLeft w:val="0"/>
              <w:marRight w:val="0"/>
              <w:marTop w:val="0"/>
              <w:marBottom w:val="0"/>
              <w:divBdr>
                <w:top w:val="none" w:sz="0" w:space="0" w:color="auto"/>
                <w:left w:val="none" w:sz="0" w:space="0" w:color="auto"/>
                <w:bottom w:val="none" w:sz="0" w:space="0" w:color="auto"/>
                <w:right w:val="none" w:sz="0" w:space="0" w:color="auto"/>
              </w:divBdr>
            </w:div>
          </w:divsChild>
        </w:div>
        <w:div w:id="1233781262">
          <w:marLeft w:val="0"/>
          <w:marRight w:val="0"/>
          <w:marTop w:val="0"/>
          <w:marBottom w:val="0"/>
          <w:divBdr>
            <w:top w:val="none" w:sz="0" w:space="0" w:color="auto"/>
            <w:left w:val="none" w:sz="0" w:space="0" w:color="auto"/>
            <w:bottom w:val="none" w:sz="0" w:space="0" w:color="auto"/>
            <w:right w:val="none" w:sz="0" w:space="0" w:color="auto"/>
          </w:divBdr>
          <w:divsChild>
            <w:div w:id="1882933205">
              <w:marLeft w:val="0"/>
              <w:marRight w:val="0"/>
              <w:marTop w:val="0"/>
              <w:marBottom w:val="0"/>
              <w:divBdr>
                <w:top w:val="none" w:sz="0" w:space="0" w:color="auto"/>
                <w:left w:val="none" w:sz="0" w:space="0" w:color="auto"/>
                <w:bottom w:val="none" w:sz="0" w:space="0" w:color="auto"/>
                <w:right w:val="none" w:sz="0" w:space="0" w:color="auto"/>
              </w:divBdr>
            </w:div>
          </w:divsChild>
        </w:div>
        <w:div w:id="806775815">
          <w:marLeft w:val="0"/>
          <w:marRight w:val="0"/>
          <w:marTop w:val="0"/>
          <w:marBottom w:val="0"/>
          <w:divBdr>
            <w:top w:val="none" w:sz="0" w:space="0" w:color="auto"/>
            <w:left w:val="none" w:sz="0" w:space="0" w:color="auto"/>
            <w:bottom w:val="none" w:sz="0" w:space="0" w:color="auto"/>
            <w:right w:val="none" w:sz="0" w:space="0" w:color="auto"/>
          </w:divBdr>
          <w:divsChild>
            <w:div w:id="1390617083">
              <w:marLeft w:val="0"/>
              <w:marRight w:val="0"/>
              <w:marTop w:val="0"/>
              <w:marBottom w:val="0"/>
              <w:divBdr>
                <w:top w:val="none" w:sz="0" w:space="0" w:color="auto"/>
                <w:left w:val="none" w:sz="0" w:space="0" w:color="auto"/>
                <w:bottom w:val="none" w:sz="0" w:space="0" w:color="auto"/>
                <w:right w:val="none" w:sz="0" w:space="0" w:color="auto"/>
              </w:divBdr>
            </w:div>
          </w:divsChild>
        </w:div>
        <w:div w:id="2056275457">
          <w:marLeft w:val="0"/>
          <w:marRight w:val="0"/>
          <w:marTop w:val="0"/>
          <w:marBottom w:val="0"/>
          <w:divBdr>
            <w:top w:val="none" w:sz="0" w:space="0" w:color="auto"/>
            <w:left w:val="none" w:sz="0" w:space="0" w:color="auto"/>
            <w:bottom w:val="none" w:sz="0" w:space="0" w:color="auto"/>
            <w:right w:val="none" w:sz="0" w:space="0" w:color="auto"/>
          </w:divBdr>
          <w:divsChild>
            <w:div w:id="1771001391">
              <w:marLeft w:val="0"/>
              <w:marRight w:val="0"/>
              <w:marTop w:val="0"/>
              <w:marBottom w:val="0"/>
              <w:divBdr>
                <w:top w:val="none" w:sz="0" w:space="0" w:color="auto"/>
                <w:left w:val="none" w:sz="0" w:space="0" w:color="auto"/>
                <w:bottom w:val="none" w:sz="0" w:space="0" w:color="auto"/>
                <w:right w:val="none" w:sz="0" w:space="0" w:color="auto"/>
              </w:divBdr>
            </w:div>
          </w:divsChild>
        </w:div>
        <w:div w:id="514417411">
          <w:marLeft w:val="0"/>
          <w:marRight w:val="0"/>
          <w:marTop w:val="0"/>
          <w:marBottom w:val="0"/>
          <w:divBdr>
            <w:top w:val="none" w:sz="0" w:space="0" w:color="auto"/>
            <w:left w:val="none" w:sz="0" w:space="0" w:color="auto"/>
            <w:bottom w:val="none" w:sz="0" w:space="0" w:color="auto"/>
            <w:right w:val="none" w:sz="0" w:space="0" w:color="auto"/>
          </w:divBdr>
          <w:divsChild>
            <w:div w:id="1138181913">
              <w:marLeft w:val="0"/>
              <w:marRight w:val="0"/>
              <w:marTop w:val="0"/>
              <w:marBottom w:val="0"/>
              <w:divBdr>
                <w:top w:val="none" w:sz="0" w:space="0" w:color="auto"/>
                <w:left w:val="none" w:sz="0" w:space="0" w:color="auto"/>
                <w:bottom w:val="none" w:sz="0" w:space="0" w:color="auto"/>
                <w:right w:val="none" w:sz="0" w:space="0" w:color="auto"/>
              </w:divBdr>
            </w:div>
          </w:divsChild>
        </w:div>
        <w:div w:id="198664685">
          <w:marLeft w:val="0"/>
          <w:marRight w:val="0"/>
          <w:marTop w:val="0"/>
          <w:marBottom w:val="0"/>
          <w:divBdr>
            <w:top w:val="none" w:sz="0" w:space="0" w:color="auto"/>
            <w:left w:val="none" w:sz="0" w:space="0" w:color="auto"/>
            <w:bottom w:val="none" w:sz="0" w:space="0" w:color="auto"/>
            <w:right w:val="none" w:sz="0" w:space="0" w:color="auto"/>
          </w:divBdr>
          <w:divsChild>
            <w:div w:id="364063767">
              <w:marLeft w:val="0"/>
              <w:marRight w:val="0"/>
              <w:marTop w:val="0"/>
              <w:marBottom w:val="0"/>
              <w:divBdr>
                <w:top w:val="none" w:sz="0" w:space="0" w:color="auto"/>
                <w:left w:val="none" w:sz="0" w:space="0" w:color="auto"/>
                <w:bottom w:val="none" w:sz="0" w:space="0" w:color="auto"/>
                <w:right w:val="none" w:sz="0" w:space="0" w:color="auto"/>
              </w:divBdr>
            </w:div>
          </w:divsChild>
        </w:div>
        <w:div w:id="493031983">
          <w:marLeft w:val="0"/>
          <w:marRight w:val="0"/>
          <w:marTop w:val="0"/>
          <w:marBottom w:val="0"/>
          <w:divBdr>
            <w:top w:val="none" w:sz="0" w:space="0" w:color="auto"/>
            <w:left w:val="none" w:sz="0" w:space="0" w:color="auto"/>
            <w:bottom w:val="none" w:sz="0" w:space="0" w:color="auto"/>
            <w:right w:val="none" w:sz="0" w:space="0" w:color="auto"/>
          </w:divBdr>
          <w:divsChild>
            <w:div w:id="1937399288">
              <w:marLeft w:val="0"/>
              <w:marRight w:val="0"/>
              <w:marTop w:val="0"/>
              <w:marBottom w:val="0"/>
              <w:divBdr>
                <w:top w:val="none" w:sz="0" w:space="0" w:color="auto"/>
                <w:left w:val="none" w:sz="0" w:space="0" w:color="auto"/>
                <w:bottom w:val="none" w:sz="0" w:space="0" w:color="auto"/>
                <w:right w:val="none" w:sz="0" w:space="0" w:color="auto"/>
              </w:divBdr>
            </w:div>
          </w:divsChild>
        </w:div>
        <w:div w:id="1809126736">
          <w:marLeft w:val="0"/>
          <w:marRight w:val="0"/>
          <w:marTop w:val="0"/>
          <w:marBottom w:val="0"/>
          <w:divBdr>
            <w:top w:val="none" w:sz="0" w:space="0" w:color="auto"/>
            <w:left w:val="none" w:sz="0" w:space="0" w:color="auto"/>
            <w:bottom w:val="none" w:sz="0" w:space="0" w:color="auto"/>
            <w:right w:val="none" w:sz="0" w:space="0" w:color="auto"/>
          </w:divBdr>
          <w:divsChild>
            <w:div w:id="287318785">
              <w:marLeft w:val="0"/>
              <w:marRight w:val="0"/>
              <w:marTop w:val="0"/>
              <w:marBottom w:val="0"/>
              <w:divBdr>
                <w:top w:val="none" w:sz="0" w:space="0" w:color="auto"/>
                <w:left w:val="none" w:sz="0" w:space="0" w:color="auto"/>
                <w:bottom w:val="none" w:sz="0" w:space="0" w:color="auto"/>
                <w:right w:val="none" w:sz="0" w:space="0" w:color="auto"/>
              </w:divBdr>
            </w:div>
          </w:divsChild>
        </w:div>
        <w:div w:id="117989424">
          <w:marLeft w:val="0"/>
          <w:marRight w:val="0"/>
          <w:marTop w:val="0"/>
          <w:marBottom w:val="0"/>
          <w:divBdr>
            <w:top w:val="none" w:sz="0" w:space="0" w:color="auto"/>
            <w:left w:val="none" w:sz="0" w:space="0" w:color="auto"/>
            <w:bottom w:val="none" w:sz="0" w:space="0" w:color="auto"/>
            <w:right w:val="none" w:sz="0" w:space="0" w:color="auto"/>
          </w:divBdr>
          <w:divsChild>
            <w:div w:id="887035719">
              <w:marLeft w:val="0"/>
              <w:marRight w:val="0"/>
              <w:marTop w:val="0"/>
              <w:marBottom w:val="0"/>
              <w:divBdr>
                <w:top w:val="none" w:sz="0" w:space="0" w:color="auto"/>
                <w:left w:val="none" w:sz="0" w:space="0" w:color="auto"/>
                <w:bottom w:val="none" w:sz="0" w:space="0" w:color="auto"/>
                <w:right w:val="none" w:sz="0" w:space="0" w:color="auto"/>
              </w:divBdr>
            </w:div>
          </w:divsChild>
        </w:div>
        <w:div w:id="11490960">
          <w:marLeft w:val="0"/>
          <w:marRight w:val="0"/>
          <w:marTop w:val="0"/>
          <w:marBottom w:val="0"/>
          <w:divBdr>
            <w:top w:val="none" w:sz="0" w:space="0" w:color="auto"/>
            <w:left w:val="none" w:sz="0" w:space="0" w:color="auto"/>
            <w:bottom w:val="none" w:sz="0" w:space="0" w:color="auto"/>
            <w:right w:val="none" w:sz="0" w:space="0" w:color="auto"/>
          </w:divBdr>
          <w:divsChild>
            <w:div w:id="701978226">
              <w:marLeft w:val="0"/>
              <w:marRight w:val="0"/>
              <w:marTop w:val="0"/>
              <w:marBottom w:val="0"/>
              <w:divBdr>
                <w:top w:val="none" w:sz="0" w:space="0" w:color="auto"/>
                <w:left w:val="none" w:sz="0" w:space="0" w:color="auto"/>
                <w:bottom w:val="none" w:sz="0" w:space="0" w:color="auto"/>
                <w:right w:val="none" w:sz="0" w:space="0" w:color="auto"/>
              </w:divBdr>
            </w:div>
          </w:divsChild>
        </w:div>
        <w:div w:id="643898469">
          <w:marLeft w:val="0"/>
          <w:marRight w:val="0"/>
          <w:marTop w:val="0"/>
          <w:marBottom w:val="0"/>
          <w:divBdr>
            <w:top w:val="none" w:sz="0" w:space="0" w:color="auto"/>
            <w:left w:val="none" w:sz="0" w:space="0" w:color="auto"/>
            <w:bottom w:val="none" w:sz="0" w:space="0" w:color="auto"/>
            <w:right w:val="none" w:sz="0" w:space="0" w:color="auto"/>
          </w:divBdr>
          <w:divsChild>
            <w:div w:id="1985041838">
              <w:marLeft w:val="0"/>
              <w:marRight w:val="0"/>
              <w:marTop w:val="0"/>
              <w:marBottom w:val="0"/>
              <w:divBdr>
                <w:top w:val="none" w:sz="0" w:space="0" w:color="auto"/>
                <w:left w:val="none" w:sz="0" w:space="0" w:color="auto"/>
                <w:bottom w:val="none" w:sz="0" w:space="0" w:color="auto"/>
                <w:right w:val="none" w:sz="0" w:space="0" w:color="auto"/>
              </w:divBdr>
            </w:div>
          </w:divsChild>
        </w:div>
        <w:div w:id="586620014">
          <w:marLeft w:val="0"/>
          <w:marRight w:val="0"/>
          <w:marTop w:val="0"/>
          <w:marBottom w:val="0"/>
          <w:divBdr>
            <w:top w:val="none" w:sz="0" w:space="0" w:color="auto"/>
            <w:left w:val="none" w:sz="0" w:space="0" w:color="auto"/>
            <w:bottom w:val="none" w:sz="0" w:space="0" w:color="auto"/>
            <w:right w:val="none" w:sz="0" w:space="0" w:color="auto"/>
          </w:divBdr>
          <w:divsChild>
            <w:div w:id="1631284613">
              <w:marLeft w:val="0"/>
              <w:marRight w:val="0"/>
              <w:marTop w:val="0"/>
              <w:marBottom w:val="0"/>
              <w:divBdr>
                <w:top w:val="none" w:sz="0" w:space="0" w:color="auto"/>
                <w:left w:val="none" w:sz="0" w:space="0" w:color="auto"/>
                <w:bottom w:val="none" w:sz="0" w:space="0" w:color="auto"/>
                <w:right w:val="none" w:sz="0" w:space="0" w:color="auto"/>
              </w:divBdr>
            </w:div>
          </w:divsChild>
        </w:div>
        <w:div w:id="1279095930">
          <w:marLeft w:val="0"/>
          <w:marRight w:val="0"/>
          <w:marTop w:val="0"/>
          <w:marBottom w:val="0"/>
          <w:divBdr>
            <w:top w:val="none" w:sz="0" w:space="0" w:color="auto"/>
            <w:left w:val="none" w:sz="0" w:space="0" w:color="auto"/>
            <w:bottom w:val="none" w:sz="0" w:space="0" w:color="auto"/>
            <w:right w:val="none" w:sz="0" w:space="0" w:color="auto"/>
          </w:divBdr>
          <w:divsChild>
            <w:div w:id="1080518922">
              <w:marLeft w:val="0"/>
              <w:marRight w:val="0"/>
              <w:marTop w:val="0"/>
              <w:marBottom w:val="0"/>
              <w:divBdr>
                <w:top w:val="none" w:sz="0" w:space="0" w:color="auto"/>
                <w:left w:val="none" w:sz="0" w:space="0" w:color="auto"/>
                <w:bottom w:val="none" w:sz="0" w:space="0" w:color="auto"/>
                <w:right w:val="none" w:sz="0" w:space="0" w:color="auto"/>
              </w:divBdr>
            </w:div>
          </w:divsChild>
        </w:div>
        <w:div w:id="1076975216">
          <w:marLeft w:val="0"/>
          <w:marRight w:val="0"/>
          <w:marTop w:val="0"/>
          <w:marBottom w:val="0"/>
          <w:divBdr>
            <w:top w:val="none" w:sz="0" w:space="0" w:color="auto"/>
            <w:left w:val="none" w:sz="0" w:space="0" w:color="auto"/>
            <w:bottom w:val="none" w:sz="0" w:space="0" w:color="auto"/>
            <w:right w:val="none" w:sz="0" w:space="0" w:color="auto"/>
          </w:divBdr>
          <w:divsChild>
            <w:div w:id="125053343">
              <w:marLeft w:val="0"/>
              <w:marRight w:val="0"/>
              <w:marTop w:val="0"/>
              <w:marBottom w:val="0"/>
              <w:divBdr>
                <w:top w:val="none" w:sz="0" w:space="0" w:color="auto"/>
                <w:left w:val="none" w:sz="0" w:space="0" w:color="auto"/>
                <w:bottom w:val="none" w:sz="0" w:space="0" w:color="auto"/>
                <w:right w:val="none" w:sz="0" w:space="0" w:color="auto"/>
              </w:divBdr>
            </w:div>
          </w:divsChild>
        </w:div>
        <w:div w:id="1776749164">
          <w:marLeft w:val="0"/>
          <w:marRight w:val="0"/>
          <w:marTop w:val="0"/>
          <w:marBottom w:val="0"/>
          <w:divBdr>
            <w:top w:val="none" w:sz="0" w:space="0" w:color="auto"/>
            <w:left w:val="none" w:sz="0" w:space="0" w:color="auto"/>
            <w:bottom w:val="none" w:sz="0" w:space="0" w:color="auto"/>
            <w:right w:val="none" w:sz="0" w:space="0" w:color="auto"/>
          </w:divBdr>
          <w:divsChild>
            <w:div w:id="444615114">
              <w:marLeft w:val="0"/>
              <w:marRight w:val="0"/>
              <w:marTop w:val="0"/>
              <w:marBottom w:val="0"/>
              <w:divBdr>
                <w:top w:val="none" w:sz="0" w:space="0" w:color="auto"/>
                <w:left w:val="none" w:sz="0" w:space="0" w:color="auto"/>
                <w:bottom w:val="none" w:sz="0" w:space="0" w:color="auto"/>
                <w:right w:val="none" w:sz="0" w:space="0" w:color="auto"/>
              </w:divBdr>
            </w:div>
          </w:divsChild>
        </w:div>
        <w:div w:id="1125583981">
          <w:marLeft w:val="0"/>
          <w:marRight w:val="0"/>
          <w:marTop w:val="0"/>
          <w:marBottom w:val="0"/>
          <w:divBdr>
            <w:top w:val="none" w:sz="0" w:space="0" w:color="auto"/>
            <w:left w:val="none" w:sz="0" w:space="0" w:color="auto"/>
            <w:bottom w:val="none" w:sz="0" w:space="0" w:color="auto"/>
            <w:right w:val="none" w:sz="0" w:space="0" w:color="auto"/>
          </w:divBdr>
          <w:divsChild>
            <w:div w:id="1623147243">
              <w:marLeft w:val="0"/>
              <w:marRight w:val="0"/>
              <w:marTop w:val="0"/>
              <w:marBottom w:val="0"/>
              <w:divBdr>
                <w:top w:val="none" w:sz="0" w:space="0" w:color="auto"/>
                <w:left w:val="none" w:sz="0" w:space="0" w:color="auto"/>
                <w:bottom w:val="none" w:sz="0" w:space="0" w:color="auto"/>
                <w:right w:val="none" w:sz="0" w:space="0" w:color="auto"/>
              </w:divBdr>
            </w:div>
          </w:divsChild>
        </w:div>
        <w:div w:id="365299891">
          <w:marLeft w:val="0"/>
          <w:marRight w:val="0"/>
          <w:marTop w:val="0"/>
          <w:marBottom w:val="0"/>
          <w:divBdr>
            <w:top w:val="none" w:sz="0" w:space="0" w:color="auto"/>
            <w:left w:val="none" w:sz="0" w:space="0" w:color="auto"/>
            <w:bottom w:val="none" w:sz="0" w:space="0" w:color="auto"/>
            <w:right w:val="none" w:sz="0" w:space="0" w:color="auto"/>
          </w:divBdr>
          <w:divsChild>
            <w:div w:id="861287051">
              <w:marLeft w:val="0"/>
              <w:marRight w:val="0"/>
              <w:marTop w:val="0"/>
              <w:marBottom w:val="0"/>
              <w:divBdr>
                <w:top w:val="none" w:sz="0" w:space="0" w:color="auto"/>
                <w:left w:val="none" w:sz="0" w:space="0" w:color="auto"/>
                <w:bottom w:val="none" w:sz="0" w:space="0" w:color="auto"/>
                <w:right w:val="none" w:sz="0" w:space="0" w:color="auto"/>
              </w:divBdr>
            </w:div>
          </w:divsChild>
        </w:div>
        <w:div w:id="612784989">
          <w:marLeft w:val="0"/>
          <w:marRight w:val="0"/>
          <w:marTop w:val="0"/>
          <w:marBottom w:val="0"/>
          <w:divBdr>
            <w:top w:val="none" w:sz="0" w:space="0" w:color="auto"/>
            <w:left w:val="none" w:sz="0" w:space="0" w:color="auto"/>
            <w:bottom w:val="none" w:sz="0" w:space="0" w:color="auto"/>
            <w:right w:val="none" w:sz="0" w:space="0" w:color="auto"/>
          </w:divBdr>
          <w:divsChild>
            <w:div w:id="850339250">
              <w:marLeft w:val="0"/>
              <w:marRight w:val="0"/>
              <w:marTop w:val="0"/>
              <w:marBottom w:val="0"/>
              <w:divBdr>
                <w:top w:val="none" w:sz="0" w:space="0" w:color="auto"/>
                <w:left w:val="none" w:sz="0" w:space="0" w:color="auto"/>
                <w:bottom w:val="none" w:sz="0" w:space="0" w:color="auto"/>
                <w:right w:val="none" w:sz="0" w:space="0" w:color="auto"/>
              </w:divBdr>
            </w:div>
          </w:divsChild>
        </w:div>
        <w:div w:id="333263245">
          <w:marLeft w:val="0"/>
          <w:marRight w:val="0"/>
          <w:marTop w:val="0"/>
          <w:marBottom w:val="0"/>
          <w:divBdr>
            <w:top w:val="none" w:sz="0" w:space="0" w:color="auto"/>
            <w:left w:val="none" w:sz="0" w:space="0" w:color="auto"/>
            <w:bottom w:val="none" w:sz="0" w:space="0" w:color="auto"/>
            <w:right w:val="none" w:sz="0" w:space="0" w:color="auto"/>
          </w:divBdr>
          <w:divsChild>
            <w:div w:id="655037003">
              <w:marLeft w:val="0"/>
              <w:marRight w:val="0"/>
              <w:marTop w:val="0"/>
              <w:marBottom w:val="0"/>
              <w:divBdr>
                <w:top w:val="none" w:sz="0" w:space="0" w:color="auto"/>
                <w:left w:val="none" w:sz="0" w:space="0" w:color="auto"/>
                <w:bottom w:val="none" w:sz="0" w:space="0" w:color="auto"/>
                <w:right w:val="none" w:sz="0" w:space="0" w:color="auto"/>
              </w:divBdr>
            </w:div>
            <w:div w:id="1119491024">
              <w:marLeft w:val="0"/>
              <w:marRight w:val="0"/>
              <w:marTop w:val="0"/>
              <w:marBottom w:val="0"/>
              <w:divBdr>
                <w:top w:val="none" w:sz="0" w:space="0" w:color="auto"/>
                <w:left w:val="none" w:sz="0" w:space="0" w:color="auto"/>
                <w:bottom w:val="none" w:sz="0" w:space="0" w:color="auto"/>
                <w:right w:val="none" w:sz="0" w:space="0" w:color="auto"/>
              </w:divBdr>
            </w:div>
          </w:divsChild>
        </w:div>
        <w:div w:id="1629237391">
          <w:marLeft w:val="0"/>
          <w:marRight w:val="0"/>
          <w:marTop w:val="0"/>
          <w:marBottom w:val="0"/>
          <w:divBdr>
            <w:top w:val="none" w:sz="0" w:space="0" w:color="auto"/>
            <w:left w:val="none" w:sz="0" w:space="0" w:color="auto"/>
            <w:bottom w:val="none" w:sz="0" w:space="0" w:color="auto"/>
            <w:right w:val="none" w:sz="0" w:space="0" w:color="auto"/>
          </w:divBdr>
          <w:divsChild>
            <w:div w:id="139156219">
              <w:marLeft w:val="0"/>
              <w:marRight w:val="0"/>
              <w:marTop w:val="0"/>
              <w:marBottom w:val="0"/>
              <w:divBdr>
                <w:top w:val="none" w:sz="0" w:space="0" w:color="auto"/>
                <w:left w:val="none" w:sz="0" w:space="0" w:color="auto"/>
                <w:bottom w:val="none" w:sz="0" w:space="0" w:color="auto"/>
                <w:right w:val="none" w:sz="0" w:space="0" w:color="auto"/>
              </w:divBdr>
            </w:div>
          </w:divsChild>
        </w:div>
        <w:div w:id="879510600">
          <w:marLeft w:val="0"/>
          <w:marRight w:val="0"/>
          <w:marTop w:val="0"/>
          <w:marBottom w:val="0"/>
          <w:divBdr>
            <w:top w:val="none" w:sz="0" w:space="0" w:color="auto"/>
            <w:left w:val="none" w:sz="0" w:space="0" w:color="auto"/>
            <w:bottom w:val="none" w:sz="0" w:space="0" w:color="auto"/>
            <w:right w:val="none" w:sz="0" w:space="0" w:color="auto"/>
          </w:divBdr>
          <w:divsChild>
            <w:div w:id="1829321887">
              <w:marLeft w:val="0"/>
              <w:marRight w:val="0"/>
              <w:marTop w:val="0"/>
              <w:marBottom w:val="0"/>
              <w:divBdr>
                <w:top w:val="none" w:sz="0" w:space="0" w:color="auto"/>
                <w:left w:val="none" w:sz="0" w:space="0" w:color="auto"/>
                <w:bottom w:val="none" w:sz="0" w:space="0" w:color="auto"/>
                <w:right w:val="none" w:sz="0" w:space="0" w:color="auto"/>
              </w:divBdr>
            </w:div>
          </w:divsChild>
        </w:div>
        <w:div w:id="320473293">
          <w:marLeft w:val="0"/>
          <w:marRight w:val="0"/>
          <w:marTop w:val="0"/>
          <w:marBottom w:val="0"/>
          <w:divBdr>
            <w:top w:val="none" w:sz="0" w:space="0" w:color="auto"/>
            <w:left w:val="none" w:sz="0" w:space="0" w:color="auto"/>
            <w:bottom w:val="none" w:sz="0" w:space="0" w:color="auto"/>
            <w:right w:val="none" w:sz="0" w:space="0" w:color="auto"/>
          </w:divBdr>
          <w:divsChild>
            <w:div w:id="166553554">
              <w:marLeft w:val="0"/>
              <w:marRight w:val="0"/>
              <w:marTop w:val="0"/>
              <w:marBottom w:val="0"/>
              <w:divBdr>
                <w:top w:val="none" w:sz="0" w:space="0" w:color="auto"/>
                <w:left w:val="none" w:sz="0" w:space="0" w:color="auto"/>
                <w:bottom w:val="none" w:sz="0" w:space="0" w:color="auto"/>
                <w:right w:val="none" w:sz="0" w:space="0" w:color="auto"/>
              </w:divBdr>
            </w:div>
          </w:divsChild>
        </w:div>
        <w:div w:id="605036687">
          <w:marLeft w:val="0"/>
          <w:marRight w:val="0"/>
          <w:marTop w:val="0"/>
          <w:marBottom w:val="0"/>
          <w:divBdr>
            <w:top w:val="none" w:sz="0" w:space="0" w:color="auto"/>
            <w:left w:val="none" w:sz="0" w:space="0" w:color="auto"/>
            <w:bottom w:val="none" w:sz="0" w:space="0" w:color="auto"/>
            <w:right w:val="none" w:sz="0" w:space="0" w:color="auto"/>
          </w:divBdr>
          <w:divsChild>
            <w:div w:id="4833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43745">
      <w:bodyDiv w:val="1"/>
      <w:marLeft w:val="0"/>
      <w:marRight w:val="0"/>
      <w:marTop w:val="0"/>
      <w:marBottom w:val="0"/>
      <w:divBdr>
        <w:top w:val="none" w:sz="0" w:space="0" w:color="auto"/>
        <w:left w:val="none" w:sz="0" w:space="0" w:color="auto"/>
        <w:bottom w:val="none" w:sz="0" w:space="0" w:color="auto"/>
        <w:right w:val="none" w:sz="0" w:space="0" w:color="auto"/>
      </w:divBdr>
    </w:div>
    <w:div w:id="1646620975">
      <w:bodyDiv w:val="1"/>
      <w:marLeft w:val="0"/>
      <w:marRight w:val="0"/>
      <w:marTop w:val="0"/>
      <w:marBottom w:val="0"/>
      <w:divBdr>
        <w:top w:val="none" w:sz="0" w:space="0" w:color="auto"/>
        <w:left w:val="none" w:sz="0" w:space="0" w:color="auto"/>
        <w:bottom w:val="none" w:sz="0" w:space="0" w:color="auto"/>
        <w:right w:val="none" w:sz="0" w:space="0" w:color="auto"/>
      </w:divBdr>
      <w:divsChild>
        <w:div w:id="626862943">
          <w:marLeft w:val="0"/>
          <w:marRight w:val="0"/>
          <w:marTop w:val="0"/>
          <w:marBottom w:val="0"/>
          <w:divBdr>
            <w:top w:val="none" w:sz="0" w:space="0" w:color="auto"/>
            <w:left w:val="none" w:sz="0" w:space="0" w:color="auto"/>
            <w:bottom w:val="none" w:sz="0" w:space="0" w:color="auto"/>
            <w:right w:val="none" w:sz="0" w:space="0" w:color="auto"/>
          </w:divBdr>
        </w:div>
      </w:divsChild>
    </w:div>
    <w:div w:id="1826625215">
      <w:bodyDiv w:val="1"/>
      <w:marLeft w:val="0"/>
      <w:marRight w:val="0"/>
      <w:marTop w:val="0"/>
      <w:marBottom w:val="0"/>
      <w:divBdr>
        <w:top w:val="none" w:sz="0" w:space="0" w:color="auto"/>
        <w:left w:val="none" w:sz="0" w:space="0" w:color="auto"/>
        <w:bottom w:val="none" w:sz="0" w:space="0" w:color="auto"/>
        <w:right w:val="none" w:sz="0" w:space="0" w:color="auto"/>
      </w:divBdr>
      <w:divsChild>
        <w:div w:id="1439331581">
          <w:marLeft w:val="0"/>
          <w:marRight w:val="0"/>
          <w:marTop w:val="0"/>
          <w:marBottom w:val="0"/>
          <w:divBdr>
            <w:top w:val="none" w:sz="0" w:space="0" w:color="auto"/>
            <w:left w:val="none" w:sz="0" w:space="0" w:color="auto"/>
            <w:bottom w:val="none" w:sz="0" w:space="0" w:color="auto"/>
            <w:right w:val="none" w:sz="0" w:space="0" w:color="auto"/>
          </w:divBdr>
        </w:div>
        <w:div w:id="1273247964">
          <w:marLeft w:val="0"/>
          <w:marRight w:val="0"/>
          <w:marTop w:val="0"/>
          <w:marBottom w:val="0"/>
          <w:divBdr>
            <w:top w:val="none" w:sz="0" w:space="0" w:color="auto"/>
            <w:left w:val="none" w:sz="0" w:space="0" w:color="auto"/>
            <w:bottom w:val="none" w:sz="0" w:space="0" w:color="auto"/>
            <w:right w:val="none" w:sz="0" w:space="0" w:color="auto"/>
          </w:divBdr>
        </w:div>
      </w:divsChild>
    </w:div>
    <w:div w:id="1927809679">
      <w:bodyDiv w:val="1"/>
      <w:marLeft w:val="0"/>
      <w:marRight w:val="0"/>
      <w:marTop w:val="0"/>
      <w:marBottom w:val="0"/>
      <w:divBdr>
        <w:top w:val="none" w:sz="0" w:space="0" w:color="auto"/>
        <w:left w:val="none" w:sz="0" w:space="0" w:color="auto"/>
        <w:bottom w:val="none" w:sz="0" w:space="0" w:color="auto"/>
        <w:right w:val="none" w:sz="0" w:space="0" w:color="auto"/>
      </w:divBdr>
    </w:div>
    <w:div w:id="2083021513">
      <w:bodyDiv w:val="1"/>
      <w:marLeft w:val="0"/>
      <w:marRight w:val="0"/>
      <w:marTop w:val="0"/>
      <w:marBottom w:val="0"/>
      <w:divBdr>
        <w:top w:val="none" w:sz="0" w:space="0" w:color="auto"/>
        <w:left w:val="none" w:sz="0" w:space="0" w:color="auto"/>
        <w:bottom w:val="none" w:sz="0" w:space="0" w:color="auto"/>
        <w:right w:val="none" w:sz="0" w:space="0" w:color="auto"/>
      </w:divBdr>
      <w:divsChild>
        <w:div w:id="1008865878">
          <w:marLeft w:val="0"/>
          <w:marRight w:val="0"/>
          <w:marTop w:val="0"/>
          <w:marBottom w:val="0"/>
          <w:divBdr>
            <w:top w:val="none" w:sz="0" w:space="0" w:color="auto"/>
            <w:left w:val="none" w:sz="0" w:space="0" w:color="auto"/>
            <w:bottom w:val="none" w:sz="0" w:space="0" w:color="auto"/>
            <w:right w:val="none" w:sz="0" w:space="0" w:color="auto"/>
          </w:divBdr>
        </w:div>
        <w:div w:id="208152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89432D1-55AF-44C8-8CE8-AF9AB5B67CE2}"/>
      </w:docPartPr>
      <w:docPartBody>
        <w:p w:rsidR="00651B6E" w:rsidRDefault="00651B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1B6E"/>
    <w:rsid w:val="001160D5"/>
    <w:rsid w:val="001B6BB6"/>
    <w:rsid w:val="001E0E21"/>
    <w:rsid w:val="00201424"/>
    <w:rsid w:val="0050205A"/>
    <w:rsid w:val="005D4DCB"/>
    <w:rsid w:val="00651B6E"/>
    <w:rsid w:val="0067744C"/>
    <w:rsid w:val="007E0BF2"/>
    <w:rsid w:val="007E2204"/>
    <w:rsid w:val="00890DD1"/>
    <w:rsid w:val="008E00B0"/>
    <w:rsid w:val="009B2D32"/>
    <w:rsid w:val="009C5F3E"/>
    <w:rsid w:val="00A22E91"/>
    <w:rsid w:val="00B20CFC"/>
    <w:rsid w:val="00D62643"/>
    <w:rsid w:val="00D74E33"/>
    <w:rsid w:val="00DE4BEE"/>
    <w:rsid w:val="00E2527E"/>
    <w:rsid w:val="00E875DD"/>
    <w:rsid w:val="00F839BA"/>
    <w:rsid w:val="00FB6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D8D04E7A6C04D8CD8206E26BECEBB" ma:contentTypeVersion="4" ma:contentTypeDescription="Create a new document." ma:contentTypeScope="" ma:versionID="29fb612759114fb1a28ab7b9a54e3f45">
  <xsd:schema xmlns:xsd="http://www.w3.org/2001/XMLSchema" xmlns:xs="http://www.w3.org/2001/XMLSchema" xmlns:p="http://schemas.microsoft.com/office/2006/metadata/properties" xmlns:ns2="64ca8e99-87d6-4bbe-bace-daf2992f67bf" targetNamespace="http://schemas.microsoft.com/office/2006/metadata/properties" ma:root="true" ma:fieldsID="42af4f233a6cc7194fc117ea4a901505" ns2:_="">
    <xsd:import namespace="64ca8e99-87d6-4bbe-bace-daf2992f67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a8e99-87d6-4bbe-bace-daf2992f6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83F74-6B3C-4D8B-9A02-9DD08A01F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587A8-E1E1-499F-8949-8A63218D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a8e99-87d6-4bbe-bace-daf2992f6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87EFD-A861-4174-A8E7-20DBAF355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Meeting Agenda Template</vt:lpstr>
    </vt:vector>
  </TitlesOfParts>
  <Company>FaHCSIA</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Leung, Joanne</dc:creator>
  <cp:keywords/>
  <dc:description/>
  <cp:lastModifiedBy>michelle stevenson</cp:lastModifiedBy>
  <cp:revision>2</cp:revision>
  <dcterms:created xsi:type="dcterms:W3CDTF">2022-05-02T00:20:00Z</dcterms:created>
  <dcterms:modified xsi:type="dcterms:W3CDTF">2022-05-02T00:20:00Z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0x010100F6AD8D04E7A6C04D8CD8206E26BECEBB</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11;#General|9c435fa8-b660-48db-838f-774c7a1e0dc8</vt:lpwstr>
  </property>
</Properties>
</file>